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EA5C2" w14:textId="77777777" w:rsidR="008740DD" w:rsidRDefault="008740DD">
      <w:pPr>
        <w:autoSpaceDE w:val="0"/>
        <w:autoSpaceDN w:val="0"/>
        <w:spacing w:after="78" w:line="220" w:lineRule="exact"/>
      </w:pPr>
    </w:p>
    <w:p w14:paraId="57AFD2CD" w14:textId="074DDE30" w:rsidR="008740DD" w:rsidRPr="00003BC9" w:rsidRDefault="0065396A" w:rsidP="0065396A">
      <w:pPr>
        <w:autoSpaceDE w:val="0"/>
        <w:autoSpaceDN w:val="0"/>
        <w:spacing w:after="0" w:line="262" w:lineRule="auto"/>
        <w:ind w:left="6889" w:hanging="6889"/>
        <w:rPr>
          <w:lang w:val="ru-RU"/>
        </w:rPr>
        <w:sectPr w:rsidR="008740DD" w:rsidRPr="00003BC9">
          <w:pgSz w:w="11900" w:h="16840"/>
          <w:pgMar w:top="298" w:right="892" w:bottom="1440" w:left="1278" w:header="720" w:footer="720" w:gutter="0"/>
          <w:cols w:space="720" w:equalWidth="0">
            <w:col w:w="973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 wp14:anchorId="7E0A7F61" wp14:editId="1576B9E8">
            <wp:extent cx="6178550" cy="8742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874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4E21E" w14:textId="77777777" w:rsidR="008740DD" w:rsidRPr="00003BC9" w:rsidRDefault="00003BC9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24838ACB" w14:textId="77777777" w:rsidR="008740DD" w:rsidRPr="00003BC9" w:rsidRDefault="00003BC9">
      <w:pPr>
        <w:autoSpaceDE w:val="0"/>
        <w:autoSpaceDN w:val="0"/>
        <w:spacing w:before="346" w:after="0"/>
        <w:ind w:firstLine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003BC9">
        <w:rPr>
          <w:lang w:val="ru-RU"/>
        </w:rPr>
        <w:br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657044D1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1F0CF32C" w14:textId="77777777" w:rsidR="008740DD" w:rsidRPr="00003BC9" w:rsidRDefault="00003BC9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003BC9">
        <w:rPr>
          <w:lang w:val="ru-RU"/>
        </w:rPr>
        <w:br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4ED9B261" w14:textId="77777777" w:rsidR="008740DD" w:rsidRPr="00003BC9" w:rsidRDefault="00003BC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109D1373" w14:textId="77777777" w:rsidR="008740DD" w:rsidRPr="00003BC9" w:rsidRDefault="00003BC9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74FFDEF1" w14:textId="77777777" w:rsidR="008740DD" w:rsidRPr="00003BC9" w:rsidRDefault="00003BC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1718BE49" w14:textId="77777777" w:rsidR="008740DD" w:rsidRPr="00003BC9" w:rsidRDefault="00003BC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2B48BE61" w14:textId="77777777" w:rsidR="008740DD" w:rsidRPr="00003BC9" w:rsidRDefault="00003BC9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003B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20BC4A22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7274CB59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14:paraId="05A9FCBD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14:paraId="6551853F" w14:textId="77777777" w:rsidR="008740DD" w:rsidRPr="00003BC9" w:rsidRDefault="008740DD">
      <w:pPr>
        <w:rPr>
          <w:lang w:val="ru-RU"/>
        </w:rPr>
        <w:sectPr w:rsidR="008740DD" w:rsidRPr="00003BC9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0371B0A2" w14:textId="77777777" w:rsidR="008740DD" w:rsidRPr="00003BC9" w:rsidRDefault="008740DD">
      <w:pPr>
        <w:autoSpaceDE w:val="0"/>
        <w:autoSpaceDN w:val="0"/>
        <w:spacing w:after="66" w:line="220" w:lineRule="exact"/>
        <w:rPr>
          <w:lang w:val="ru-RU"/>
        </w:rPr>
      </w:pPr>
    </w:p>
    <w:p w14:paraId="3B91FC29" w14:textId="77777777" w:rsidR="008740DD" w:rsidRPr="00003BC9" w:rsidRDefault="00003BC9">
      <w:pPr>
        <w:autoSpaceDE w:val="0"/>
        <w:autoSpaceDN w:val="0"/>
        <w:spacing w:after="0"/>
        <w:ind w:right="432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14:paraId="6A838B68" w14:textId="77777777" w:rsidR="008740DD" w:rsidRPr="00003BC9" w:rsidRDefault="00003BC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5387FECE" w14:textId="77777777" w:rsidR="008740DD" w:rsidRPr="00003BC9" w:rsidRDefault="00003BC9">
      <w:pPr>
        <w:autoSpaceDE w:val="0"/>
        <w:autoSpaceDN w:val="0"/>
        <w:spacing w:before="192" w:after="0" w:line="230" w:lineRule="auto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14:paraId="2346FF80" w14:textId="77777777" w:rsidR="008740DD" w:rsidRPr="00003BC9" w:rsidRDefault="008740DD">
      <w:pPr>
        <w:rPr>
          <w:lang w:val="ru-RU"/>
        </w:rPr>
        <w:sectPr w:rsidR="008740DD" w:rsidRPr="00003BC9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75C4A318" w14:textId="77777777" w:rsidR="008740DD" w:rsidRPr="00003BC9" w:rsidRDefault="008740DD">
      <w:pPr>
        <w:autoSpaceDE w:val="0"/>
        <w:autoSpaceDN w:val="0"/>
        <w:spacing w:after="78" w:line="220" w:lineRule="exact"/>
        <w:rPr>
          <w:lang w:val="ru-RU"/>
        </w:rPr>
      </w:pPr>
    </w:p>
    <w:p w14:paraId="13B1C882" w14:textId="77777777" w:rsidR="008740DD" w:rsidRPr="00003BC9" w:rsidRDefault="00003BC9">
      <w:pPr>
        <w:autoSpaceDE w:val="0"/>
        <w:autoSpaceDN w:val="0"/>
        <w:spacing w:after="0" w:line="230" w:lineRule="auto"/>
        <w:rPr>
          <w:lang w:val="ru-RU"/>
        </w:rPr>
      </w:pP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665CF36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2ACB15FF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4C17A723" w14:textId="77777777" w:rsidR="008740DD" w:rsidRPr="00003BC9" w:rsidRDefault="00003BC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14:paraId="4273B8D7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14:paraId="6C86E2C0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0DB5C701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11A03088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4972899A" w14:textId="77777777" w:rsidR="008740DD" w:rsidRPr="00003BC9" w:rsidRDefault="00003BC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14:paraId="4A15BBA0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3ECBCB6E" w14:textId="77777777" w:rsidR="008740DD" w:rsidRPr="00003BC9" w:rsidRDefault="00003BC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14:paraId="2B4820CA" w14:textId="77777777" w:rsidR="008740DD" w:rsidRPr="00003BC9" w:rsidRDefault="00003BC9">
      <w:pPr>
        <w:autoSpaceDE w:val="0"/>
        <w:autoSpaceDN w:val="0"/>
        <w:spacing w:before="70" w:after="0" w:line="230" w:lineRule="auto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14:paraId="091EB975" w14:textId="77777777" w:rsidR="008740DD" w:rsidRPr="00003BC9" w:rsidRDefault="00003BC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14:paraId="7ABD6955" w14:textId="77777777" w:rsidR="008740DD" w:rsidRPr="00003BC9" w:rsidRDefault="00003BC9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003BC9">
        <w:rPr>
          <w:lang w:val="ru-RU"/>
        </w:rPr>
        <w:br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14:paraId="4F7EEC0C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14:paraId="53326019" w14:textId="77777777" w:rsidR="008740DD" w:rsidRPr="00003BC9" w:rsidRDefault="00003BC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4E9D93D2" w14:textId="77777777" w:rsidR="008740DD" w:rsidRPr="00003BC9" w:rsidRDefault="00003BC9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Бумажная пластика. Овладение первичными приёмами </w:t>
      </w:r>
      <w:proofErr w:type="gramStart"/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над- резания</w:t>
      </w:r>
      <w:proofErr w:type="gramEnd"/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, закручивания, складывания. Объёмная аппликация из бумаги и картона.</w:t>
      </w:r>
    </w:p>
    <w:p w14:paraId="0E3CB8FB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4A9138EB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40417101" w14:textId="77777777" w:rsidR="008740DD" w:rsidRPr="00003BC9" w:rsidRDefault="00003BC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299900D7" w14:textId="77777777" w:rsidR="008740DD" w:rsidRPr="00003BC9" w:rsidRDefault="00003BC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6DC20AE6" w14:textId="77777777" w:rsidR="008740DD" w:rsidRPr="00003BC9" w:rsidRDefault="00003BC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14:paraId="48290EBE" w14:textId="77777777" w:rsidR="008740DD" w:rsidRPr="00003BC9" w:rsidRDefault="008740DD">
      <w:pPr>
        <w:rPr>
          <w:lang w:val="ru-RU"/>
        </w:rPr>
        <w:sectPr w:rsidR="008740DD" w:rsidRPr="00003BC9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A276C28" w14:textId="77777777" w:rsidR="008740DD" w:rsidRPr="00003BC9" w:rsidRDefault="008740DD">
      <w:pPr>
        <w:autoSpaceDE w:val="0"/>
        <w:autoSpaceDN w:val="0"/>
        <w:spacing w:after="78" w:line="220" w:lineRule="exact"/>
        <w:rPr>
          <w:lang w:val="ru-RU"/>
        </w:rPr>
      </w:pPr>
    </w:p>
    <w:p w14:paraId="056D3245" w14:textId="77777777" w:rsidR="008740DD" w:rsidRPr="00003BC9" w:rsidRDefault="00003BC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14:paraId="492E3E95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0E23B8D7" w14:textId="77777777" w:rsidR="008740DD" w:rsidRPr="00003BC9" w:rsidRDefault="00003BC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0B76DA5D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69A3D57C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4D41DCA0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72B9B326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591AAE84" w14:textId="77777777" w:rsidR="008740DD" w:rsidRPr="00003BC9" w:rsidRDefault="00003BC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14:paraId="6FA5E594" w14:textId="77777777" w:rsidR="008740DD" w:rsidRPr="00003BC9" w:rsidRDefault="00003BC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14:paraId="4A65409F" w14:textId="77777777" w:rsidR="008740DD" w:rsidRPr="00003BC9" w:rsidRDefault="00003BC9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003BC9">
        <w:rPr>
          <w:lang w:val="ru-RU"/>
        </w:rPr>
        <w:br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14:paraId="296CF64B" w14:textId="77777777" w:rsidR="008740DD" w:rsidRPr="00003BC9" w:rsidRDefault="008740DD">
      <w:pPr>
        <w:rPr>
          <w:lang w:val="ru-RU"/>
        </w:rPr>
        <w:sectPr w:rsidR="008740DD" w:rsidRPr="00003BC9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14:paraId="54316F9D" w14:textId="77777777" w:rsidR="008740DD" w:rsidRPr="00003BC9" w:rsidRDefault="008740DD">
      <w:pPr>
        <w:autoSpaceDE w:val="0"/>
        <w:autoSpaceDN w:val="0"/>
        <w:spacing w:after="78" w:line="220" w:lineRule="exact"/>
        <w:rPr>
          <w:lang w:val="ru-RU"/>
        </w:rPr>
      </w:pPr>
    </w:p>
    <w:p w14:paraId="0793C81C" w14:textId="77777777" w:rsidR="008740DD" w:rsidRPr="00003BC9" w:rsidRDefault="00003BC9">
      <w:pPr>
        <w:autoSpaceDE w:val="0"/>
        <w:autoSpaceDN w:val="0"/>
        <w:spacing w:after="0" w:line="230" w:lineRule="auto"/>
        <w:rPr>
          <w:lang w:val="ru-RU"/>
        </w:rPr>
      </w:pP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4B708721" w14:textId="77777777" w:rsidR="008740DD" w:rsidRPr="00003BC9" w:rsidRDefault="00003BC9">
      <w:pPr>
        <w:autoSpaceDE w:val="0"/>
        <w:autoSpaceDN w:val="0"/>
        <w:spacing w:before="346" w:after="0" w:line="230" w:lineRule="auto"/>
        <w:rPr>
          <w:lang w:val="ru-RU"/>
        </w:rPr>
      </w:pP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6FCD63B" w14:textId="77777777" w:rsidR="008740DD" w:rsidRPr="00003BC9" w:rsidRDefault="00003BC9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1CB355B9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26EC6E34" w14:textId="77777777" w:rsidR="008740DD" w:rsidRPr="00003BC9" w:rsidRDefault="00003BC9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003BC9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574C8C1E" w14:textId="77777777" w:rsidR="008740DD" w:rsidRPr="00003BC9" w:rsidRDefault="00003BC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03BC9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2EA842D3" w14:textId="77777777" w:rsidR="008740DD" w:rsidRPr="00003BC9" w:rsidRDefault="00003BC9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003BC9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08187006" w14:textId="77777777" w:rsidR="008740DD" w:rsidRPr="00003BC9" w:rsidRDefault="00003BC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03BC9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2C8E41B7" w14:textId="77777777" w:rsidR="008740DD" w:rsidRPr="00003BC9" w:rsidRDefault="00003BC9">
      <w:pPr>
        <w:autoSpaceDE w:val="0"/>
        <w:autoSpaceDN w:val="0"/>
        <w:spacing w:before="70" w:after="0"/>
        <w:ind w:firstLine="180"/>
        <w:rPr>
          <w:lang w:val="ru-RU"/>
        </w:rPr>
      </w:pPr>
      <w:r w:rsidRPr="00003BC9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687BD169" w14:textId="77777777" w:rsidR="008740DD" w:rsidRPr="00003BC9" w:rsidRDefault="00003BC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03BC9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711D915E" w14:textId="77777777" w:rsidR="008740DD" w:rsidRPr="00003BC9" w:rsidRDefault="008740DD">
      <w:pPr>
        <w:rPr>
          <w:lang w:val="ru-RU"/>
        </w:rPr>
        <w:sectPr w:rsidR="008740DD" w:rsidRPr="00003BC9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65EB664" w14:textId="77777777" w:rsidR="008740DD" w:rsidRPr="00003BC9" w:rsidRDefault="008740DD">
      <w:pPr>
        <w:autoSpaceDE w:val="0"/>
        <w:autoSpaceDN w:val="0"/>
        <w:spacing w:after="78" w:line="220" w:lineRule="exact"/>
        <w:rPr>
          <w:lang w:val="ru-RU"/>
        </w:rPr>
      </w:pPr>
    </w:p>
    <w:p w14:paraId="4A87DBE4" w14:textId="77777777" w:rsidR="008740DD" w:rsidRPr="00003BC9" w:rsidRDefault="00003BC9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003BC9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14:paraId="590B9131" w14:textId="77777777" w:rsidR="008740DD" w:rsidRPr="00003BC9" w:rsidRDefault="00003BC9">
      <w:pPr>
        <w:autoSpaceDE w:val="0"/>
        <w:autoSpaceDN w:val="0"/>
        <w:spacing w:before="262" w:after="0" w:line="230" w:lineRule="auto"/>
        <w:rPr>
          <w:lang w:val="ru-RU"/>
        </w:rPr>
      </w:pP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2BCDFD10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187216BF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14:paraId="6BDF5F3F" w14:textId="77777777" w:rsidR="008740DD" w:rsidRPr="00003BC9" w:rsidRDefault="00003BC9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003B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003BC9">
        <w:rPr>
          <w:lang w:val="ru-RU"/>
        </w:rPr>
        <w:br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14:paraId="7355E720" w14:textId="77777777" w:rsidR="008740DD" w:rsidRPr="00003BC9" w:rsidRDefault="008740DD">
      <w:pPr>
        <w:rPr>
          <w:lang w:val="ru-RU"/>
        </w:rPr>
        <w:sectPr w:rsidR="008740DD" w:rsidRPr="00003BC9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41909E8D" w14:textId="77777777" w:rsidR="008740DD" w:rsidRPr="00003BC9" w:rsidRDefault="008740DD">
      <w:pPr>
        <w:autoSpaceDE w:val="0"/>
        <w:autoSpaceDN w:val="0"/>
        <w:spacing w:after="78" w:line="220" w:lineRule="exact"/>
        <w:rPr>
          <w:lang w:val="ru-RU"/>
        </w:rPr>
      </w:pPr>
    </w:p>
    <w:p w14:paraId="641F5EA9" w14:textId="77777777" w:rsidR="008740DD" w:rsidRPr="00003BC9" w:rsidRDefault="00003BC9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003BC9">
        <w:rPr>
          <w:lang w:val="ru-RU"/>
        </w:rPr>
        <w:br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14:paraId="227F78A0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003BC9">
        <w:rPr>
          <w:lang w:val="ru-RU"/>
        </w:rPr>
        <w:br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0F4355F0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25449A6D" w14:textId="77777777" w:rsidR="008740DD" w:rsidRPr="00003BC9" w:rsidRDefault="00003BC9">
      <w:pPr>
        <w:autoSpaceDE w:val="0"/>
        <w:autoSpaceDN w:val="0"/>
        <w:spacing w:before="262" w:after="0" w:line="230" w:lineRule="auto"/>
        <w:rPr>
          <w:lang w:val="ru-RU"/>
        </w:rPr>
      </w:pP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53E510F4" w14:textId="77777777" w:rsidR="008740DD" w:rsidRPr="00003BC9" w:rsidRDefault="00003BC9">
      <w:pPr>
        <w:autoSpaceDE w:val="0"/>
        <w:autoSpaceDN w:val="0"/>
        <w:spacing w:before="166" w:after="0"/>
        <w:ind w:firstLine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15C833D0" w14:textId="77777777" w:rsidR="008740DD" w:rsidRPr="00003BC9" w:rsidRDefault="00003BC9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003BC9">
        <w:rPr>
          <w:lang w:val="ru-RU"/>
        </w:rPr>
        <w:br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14:paraId="3C787DDE" w14:textId="77777777" w:rsidR="008740DD" w:rsidRPr="00003BC9" w:rsidRDefault="008740DD">
      <w:pPr>
        <w:rPr>
          <w:lang w:val="ru-RU"/>
        </w:rPr>
        <w:sectPr w:rsidR="008740DD" w:rsidRPr="00003BC9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7581762D" w14:textId="77777777" w:rsidR="008740DD" w:rsidRPr="00003BC9" w:rsidRDefault="008740DD">
      <w:pPr>
        <w:autoSpaceDE w:val="0"/>
        <w:autoSpaceDN w:val="0"/>
        <w:spacing w:after="66" w:line="220" w:lineRule="exact"/>
        <w:rPr>
          <w:lang w:val="ru-RU"/>
        </w:rPr>
      </w:pPr>
    </w:p>
    <w:p w14:paraId="029F95F6" w14:textId="77777777" w:rsidR="008740DD" w:rsidRPr="00003BC9" w:rsidRDefault="00003BC9">
      <w:pPr>
        <w:autoSpaceDE w:val="0"/>
        <w:autoSpaceDN w:val="0"/>
        <w:spacing w:after="0" w:line="230" w:lineRule="auto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14:paraId="3F48AA5A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61BC0A13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05DB6168" w14:textId="77777777" w:rsidR="008740DD" w:rsidRPr="00003BC9" w:rsidRDefault="00003BC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14:paraId="4C3498D7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18D84394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3BA54594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4E6B1D2D" w14:textId="77777777" w:rsidR="008740DD" w:rsidRPr="00003BC9" w:rsidRDefault="00003BC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7E4B1C17" w14:textId="77777777" w:rsidR="008740DD" w:rsidRPr="00003BC9" w:rsidRDefault="00003BC9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003BC9">
        <w:rPr>
          <w:lang w:val="ru-RU"/>
        </w:rPr>
        <w:br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14:paraId="228188E8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5E6DEB25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39E2D37E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4DD85593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7F57C935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14:paraId="65CEEA2A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4DFA4D76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14:paraId="167A798B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73957C85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48D6EEE8" w14:textId="77777777" w:rsidR="008740DD" w:rsidRPr="00003BC9" w:rsidRDefault="00003BC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14:paraId="78980608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7B2C533E" w14:textId="77777777" w:rsidR="008740DD" w:rsidRPr="00003BC9" w:rsidRDefault="00003BC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14:paraId="6E8278EB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</w:p>
    <w:p w14:paraId="1E65B1E7" w14:textId="77777777" w:rsidR="008740DD" w:rsidRPr="00003BC9" w:rsidRDefault="008740DD">
      <w:pPr>
        <w:rPr>
          <w:lang w:val="ru-RU"/>
        </w:rPr>
        <w:sectPr w:rsidR="008740DD" w:rsidRPr="00003BC9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14:paraId="3E66BF5D" w14:textId="77777777" w:rsidR="008740DD" w:rsidRPr="00003BC9" w:rsidRDefault="008740DD">
      <w:pPr>
        <w:autoSpaceDE w:val="0"/>
        <w:autoSpaceDN w:val="0"/>
        <w:spacing w:after="66" w:line="220" w:lineRule="exact"/>
        <w:rPr>
          <w:lang w:val="ru-RU"/>
        </w:rPr>
      </w:pPr>
    </w:p>
    <w:p w14:paraId="06C82177" w14:textId="77777777" w:rsidR="008740DD" w:rsidRPr="00003BC9" w:rsidRDefault="00003BC9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14:paraId="46B87B11" w14:textId="77777777" w:rsidR="008740DD" w:rsidRPr="00003BC9" w:rsidRDefault="00003BC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2E5614CB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37686C84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3C17C358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76ADD411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05AD8CDC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6E0190FC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4D24152C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7C4D1C1C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14:paraId="353C6A4A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69C66622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003BC9">
        <w:rPr>
          <w:lang w:val="ru-RU"/>
        </w:rPr>
        <w:br/>
      </w: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7B490A9A" w14:textId="77777777" w:rsidR="008740DD" w:rsidRPr="00003BC9" w:rsidRDefault="00003BC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003BC9">
        <w:rPr>
          <w:lang w:val="ru-RU"/>
        </w:rPr>
        <w:tab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3C28B77F" w14:textId="77777777" w:rsidR="008740DD" w:rsidRPr="00003BC9" w:rsidRDefault="008740DD">
      <w:pPr>
        <w:rPr>
          <w:lang w:val="ru-RU"/>
        </w:rPr>
        <w:sectPr w:rsidR="008740DD" w:rsidRPr="00003BC9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01145F3A" w14:textId="77777777" w:rsidR="008740DD" w:rsidRPr="00003BC9" w:rsidRDefault="008740DD">
      <w:pPr>
        <w:autoSpaceDE w:val="0"/>
        <w:autoSpaceDN w:val="0"/>
        <w:spacing w:after="64" w:line="220" w:lineRule="exact"/>
        <w:rPr>
          <w:lang w:val="ru-RU"/>
        </w:rPr>
      </w:pPr>
    </w:p>
    <w:p w14:paraId="0595F09E" w14:textId="77777777" w:rsidR="008740DD" w:rsidRDefault="00003BC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44"/>
        <w:gridCol w:w="528"/>
        <w:gridCol w:w="1104"/>
        <w:gridCol w:w="1140"/>
        <w:gridCol w:w="806"/>
        <w:gridCol w:w="3278"/>
        <w:gridCol w:w="1080"/>
        <w:gridCol w:w="2054"/>
      </w:tblGrid>
      <w:tr w:rsidR="008740DD" w14:paraId="6A64A8CE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C87E2" w14:textId="77777777" w:rsidR="008740DD" w:rsidRDefault="00003BC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5CE11" w14:textId="77777777" w:rsidR="008740DD" w:rsidRPr="00003BC9" w:rsidRDefault="00003BC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F180E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A7535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F2000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B627F" w14:textId="77777777" w:rsidR="008740DD" w:rsidRDefault="00003BC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E9706" w14:textId="77777777" w:rsidR="008740DD" w:rsidRDefault="00003BC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740DD" w14:paraId="49EC9804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C8B2" w14:textId="77777777" w:rsidR="008740DD" w:rsidRDefault="008740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10AF" w14:textId="77777777" w:rsidR="008740DD" w:rsidRDefault="008740D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8D001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0ACAE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D3B6B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5827" w14:textId="77777777" w:rsidR="008740DD" w:rsidRDefault="008740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B9AA" w14:textId="77777777" w:rsidR="008740DD" w:rsidRDefault="008740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A55F" w14:textId="77777777" w:rsidR="008740DD" w:rsidRDefault="008740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F598" w14:textId="77777777" w:rsidR="008740DD" w:rsidRDefault="008740DD"/>
        </w:tc>
      </w:tr>
      <w:tr w:rsidR="008740DD" w14:paraId="0F9A704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0BC74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8740DD" w14:paraId="38BE73D9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322B9" w14:textId="77777777" w:rsidR="008740DD" w:rsidRDefault="00003BC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7EA7F" w14:textId="77777777" w:rsidR="008740DD" w:rsidRPr="00003BC9" w:rsidRDefault="00003BC9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BFB6E" w14:textId="77777777" w:rsidR="008740DD" w:rsidRDefault="00003BC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97703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795F2" w14:textId="77777777" w:rsidR="008740DD" w:rsidRDefault="008740D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00EF2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A564B" w14:textId="77777777" w:rsidR="008740DD" w:rsidRPr="00003BC9" w:rsidRDefault="00003BC9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D692B" w14:textId="77777777" w:rsidR="008740DD" w:rsidRDefault="00003BC9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85C02" w14:textId="77777777" w:rsidR="008740DD" w:rsidRDefault="00003BC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7C4DD5EE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F0B5E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42204" w14:textId="77777777" w:rsidR="008740DD" w:rsidRDefault="00003BC9">
            <w:pPr>
              <w:autoSpaceDE w:val="0"/>
              <w:autoSpaceDN w:val="0"/>
              <w:spacing w:before="76" w:after="0" w:line="250" w:lineRule="auto"/>
              <w:ind w:left="72" w:right="720"/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9B983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EAA10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EE8A0" w14:textId="77777777" w:rsidR="008740DD" w:rsidRDefault="008740D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F208A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FFC83" w14:textId="77777777" w:rsidR="008740DD" w:rsidRPr="00003BC9" w:rsidRDefault="00003BC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изображения на листе и выбор вертикального или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горизонтального формата;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какими художественными материалами (карандашами, мелками, красками и т. д.) сделан рисунок;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71823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5DBCA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60EB7F8A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50DE9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386A0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07FF0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915E5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9C7D5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427D1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87D47" w14:textId="77777777" w:rsidR="008740DD" w:rsidRPr="00003BC9" w:rsidRDefault="00003BC9">
            <w:pPr>
              <w:autoSpaceDE w:val="0"/>
              <w:autoSpaceDN w:val="0"/>
              <w:spacing w:before="78" w:after="0" w:line="247" w:lineRule="auto"/>
              <w:ind w:left="72" w:right="366"/>
              <w:jc w:val="both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Рисовать, выполнить рисунок на простую, всем доступную тему, например «Весёлое солнышко», карандашами или мелками;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AEC7A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EDC6F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19000A52" w14:textId="77777777">
        <w:trPr>
          <w:trHeight w:hRule="exact" w:val="348"/>
        </w:trPr>
        <w:tc>
          <w:tcPr>
            <w:tcW w:w="5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8BCA8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A459C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D3D92" w14:textId="77777777" w:rsidR="008740DD" w:rsidRDefault="008740DD"/>
        </w:tc>
      </w:tr>
      <w:tr w:rsidR="008740DD" w14:paraId="46F4C77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89E11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8740DD" w14:paraId="7BDC4ED7" w14:textId="77777777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42F04" w14:textId="77777777" w:rsidR="008740DD" w:rsidRDefault="00003BC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0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C74AF" w14:textId="77777777" w:rsidR="008740DD" w:rsidRDefault="00003BC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53B50" w14:textId="77777777" w:rsidR="008740DD" w:rsidRDefault="00003BC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12874" w14:textId="77777777" w:rsidR="008740DD" w:rsidRDefault="00003BC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9D36A" w14:textId="77777777" w:rsidR="008740DD" w:rsidRDefault="008740DD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06B37" w14:textId="77777777" w:rsidR="008740DD" w:rsidRDefault="008740DD"/>
        </w:tc>
        <w:tc>
          <w:tcPr>
            <w:tcW w:w="32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DF16C" w14:textId="77777777" w:rsidR="008740DD" w:rsidRPr="00003BC9" w:rsidRDefault="00003BC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3B146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499C7" w14:textId="77777777" w:rsidR="008740DD" w:rsidRDefault="00003BC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2662382F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98F5B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D7CA3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3463D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A87DF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B5DA2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41826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F2CDD" w14:textId="77777777" w:rsidR="008740DD" w:rsidRPr="00003BC9" w:rsidRDefault="00003BC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909EE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EBBAB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6F64ECA0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22B3B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14D33" w14:textId="77777777" w:rsidR="008740DD" w:rsidRPr="00003BC9" w:rsidRDefault="00003BC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B8468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34C51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3A4A7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083B7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9F6A5" w14:textId="77777777" w:rsidR="008740DD" w:rsidRPr="00003BC9" w:rsidRDefault="00003BC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7F8D2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18B2C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43922DF1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6A792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73FD0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7FC1D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F873A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399BC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D76B8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05E3E" w14:textId="77777777" w:rsidR="008740DD" w:rsidRPr="00003BC9" w:rsidRDefault="00003BC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C2B7F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D58BD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437F921C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943E0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DD399" w14:textId="77777777" w:rsidR="008740DD" w:rsidRPr="00003BC9" w:rsidRDefault="00003BC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B6BA7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D9BB1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AADB8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72C36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7C838" w14:textId="77777777" w:rsidR="008740DD" w:rsidRPr="00003BC9" w:rsidRDefault="00003BC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8D373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4CB15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522F399F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51FD4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2D1D3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83BE7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F0C39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4B190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CA667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85CAA" w14:textId="77777777" w:rsidR="008740DD" w:rsidRPr="00003BC9" w:rsidRDefault="00003BC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обсуждать характер формы листа;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7B5C9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5AA33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5F912521" w14:textId="77777777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27375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44285" w14:textId="77777777" w:rsidR="008740DD" w:rsidRPr="00003BC9" w:rsidRDefault="00003BC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 — «тела», меняя пропорции «лап» </w:t>
            </w:r>
            <w:proofErr w:type="spellStart"/>
            <w:proofErr w:type="gramStart"/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и«</w:t>
            </w:r>
            <w:proofErr w:type="gramEnd"/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шеи</w:t>
            </w:r>
            <w:proofErr w:type="spellEnd"/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8BB44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4D619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67857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373CE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E6348" w14:textId="77777777" w:rsidR="008740DD" w:rsidRPr="00003BC9" w:rsidRDefault="00003BC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обобщения видимой формы предмета;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частей, составляющих одно целое,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изображения животных с контрастными пропорциями;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37288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DC025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14:paraId="5E4A4D16" w14:textId="77777777" w:rsidR="008740DD" w:rsidRDefault="008740DD">
      <w:pPr>
        <w:autoSpaceDE w:val="0"/>
        <w:autoSpaceDN w:val="0"/>
        <w:spacing w:after="0" w:line="14" w:lineRule="exact"/>
      </w:pPr>
    </w:p>
    <w:p w14:paraId="637C269F" w14:textId="77777777" w:rsidR="008740DD" w:rsidRDefault="008740DD">
      <w:pPr>
        <w:sectPr w:rsidR="008740DD">
          <w:pgSz w:w="16840" w:h="11900"/>
          <w:pgMar w:top="282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CE2959A" w14:textId="77777777" w:rsidR="008740DD" w:rsidRDefault="008740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44"/>
        <w:gridCol w:w="528"/>
        <w:gridCol w:w="1104"/>
        <w:gridCol w:w="1140"/>
        <w:gridCol w:w="806"/>
        <w:gridCol w:w="3278"/>
        <w:gridCol w:w="1080"/>
        <w:gridCol w:w="2054"/>
      </w:tblGrid>
      <w:tr w:rsidR="008740DD" w14:paraId="5B45E090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207BF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FD2D8" w14:textId="77777777" w:rsidR="008740DD" w:rsidRPr="00003BC9" w:rsidRDefault="00003BC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8ABF8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A1A8B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90AFA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719C6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48BA3" w14:textId="77777777" w:rsidR="008740DD" w:rsidRPr="00003BC9" w:rsidRDefault="00003BC9">
            <w:pPr>
              <w:autoSpaceDE w:val="0"/>
              <w:autoSpaceDN w:val="0"/>
              <w:spacing w:before="78" w:after="0" w:line="250" w:lineRule="auto"/>
              <w:ind w:left="72" w:right="86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внимательного аналитического наблюдения;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Развивать навыки рисования по представлению и воображению;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DA35C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0F4A3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4FF6A0EC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4DBDE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3882C" w14:textId="77777777" w:rsidR="008740DD" w:rsidRPr="00003BC9" w:rsidRDefault="00003BC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BE67C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60F77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C4210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F46FD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33666" w14:textId="77777777" w:rsidR="008740DD" w:rsidRPr="00003BC9" w:rsidRDefault="00003BC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образа;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опытом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зрительных впечатлений;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A9C67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F01D9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147F6945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85553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E37F4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56D92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96363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6B5A3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324E6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B80F8" w14:textId="77777777" w:rsidR="008740DD" w:rsidRPr="00003BC9" w:rsidRDefault="00003BC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знания о пятне и линии как основе изображения на плоскости;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F75C5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5F1F0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3992EBE1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630D0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B96F8" w14:textId="77777777" w:rsidR="008740DD" w:rsidRPr="00003BC9" w:rsidRDefault="00003BC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B883B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5F4A1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6C357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0D9C4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F0306" w14:textId="77777777" w:rsidR="008740DD" w:rsidRPr="00003BC9" w:rsidRDefault="00003BC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 Создавать изображения на основе пятна путём добавления к нему деталей, подсказанных воображением;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400AE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AE4A8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61F46DE9" w14:textId="7777777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FF153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9EE24" w14:textId="77777777" w:rsidR="008740DD" w:rsidRPr="00003BC9" w:rsidRDefault="00003BC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1D7FB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7B085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BAD5E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6BAD4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A1C06" w14:textId="77777777" w:rsidR="008740DD" w:rsidRPr="00003BC9" w:rsidRDefault="00003BC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линейный рисунок на темы стихов С. Я. Маршака, А. Л. Барто, Д. Хармса, С. В.</w:t>
            </w:r>
          </w:p>
          <w:p w14:paraId="4591F72F" w14:textId="77777777" w:rsidR="008740DD" w:rsidRPr="00003BC9" w:rsidRDefault="00003BC9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Михалкова и др. (по выбору учителя)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простым весёлым, озорным развитием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художников детских книг с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позиций освоенных знаний о пятне, линии и пропорциях;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49A39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D2F83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16609A3B" w14:textId="77777777">
        <w:trPr>
          <w:trHeight w:hRule="exact" w:val="348"/>
        </w:trPr>
        <w:tc>
          <w:tcPr>
            <w:tcW w:w="551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95BC2" w14:textId="77777777" w:rsidR="008740DD" w:rsidRDefault="00003BC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212B2" w14:textId="77777777" w:rsidR="008740DD" w:rsidRDefault="00003BC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46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3FBD3" w14:textId="77777777" w:rsidR="008740DD" w:rsidRDefault="008740DD"/>
        </w:tc>
      </w:tr>
      <w:tr w:rsidR="008740DD" w14:paraId="71B2DE2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99557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8740DD" w14:paraId="31E63C41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17D2B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BD654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A2A28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031FA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9F771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6B006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BA753" w14:textId="77777777" w:rsidR="008740DD" w:rsidRPr="00003BC9" w:rsidRDefault="00003BC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F107D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8767C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5C551D94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24ED8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7AE61" w14:textId="77777777" w:rsidR="008740DD" w:rsidRDefault="00003BC9">
            <w:pPr>
              <w:autoSpaceDE w:val="0"/>
              <w:autoSpaceDN w:val="0"/>
              <w:spacing w:before="76" w:after="0" w:line="250" w:lineRule="auto"/>
              <w:ind w:left="72" w:right="276"/>
              <w:jc w:val="both"/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98705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DA51C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3D1ED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95820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69419" w14:textId="77777777" w:rsidR="008740DD" w:rsidRPr="00003BC9" w:rsidRDefault="00003BC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представления, связанные с каждым цветом;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возможности смешения красок, наложения цвета на цвет, размывания цвета в процессе работы над разноцветным ковриком;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C6012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E55FA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5B4EE681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C94BA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274DF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A4590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B61C8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2FF89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2085C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75FE2" w14:textId="77777777" w:rsidR="008740DD" w:rsidRPr="00003BC9" w:rsidRDefault="00003BC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настроении — весёлом, задумчивом, 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605E5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CDCC9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02683FD6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DDABF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DC334" w14:textId="77777777" w:rsidR="008740DD" w:rsidRPr="00003BC9" w:rsidRDefault="00003BC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6786E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70C4C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F8EA8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0B512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F5EEA" w14:textId="77777777" w:rsidR="008740DD" w:rsidRPr="00003BC9" w:rsidRDefault="00003BC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настроение героев передано художником в иллюстрациях;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красками рисунок с весёлым или грустным настроением;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8F5BA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79552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14:paraId="7465AE6F" w14:textId="77777777" w:rsidR="008740DD" w:rsidRDefault="008740DD">
      <w:pPr>
        <w:autoSpaceDE w:val="0"/>
        <w:autoSpaceDN w:val="0"/>
        <w:spacing w:after="0" w:line="14" w:lineRule="exact"/>
      </w:pPr>
    </w:p>
    <w:p w14:paraId="7BE1D348" w14:textId="77777777" w:rsidR="008740DD" w:rsidRDefault="008740DD">
      <w:pPr>
        <w:sectPr w:rsidR="008740DD">
          <w:pgSz w:w="16840" w:h="11900"/>
          <w:pgMar w:top="284" w:right="640" w:bottom="76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17364C6" w14:textId="77777777" w:rsidR="008740DD" w:rsidRDefault="008740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44"/>
        <w:gridCol w:w="528"/>
        <w:gridCol w:w="1104"/>
        <w:gridCol w:w="1140"/>
        <w:gridCol w:w="806"/>
        <w:gridCol w:w="3278"/>
        <w:gridCol w:w="1080"/>
        <w:gridCol w:w="2054"/>
      </w:tblGrid>
      <w:tr w:rsidR="008740DD" w14:paraId="14A6EAE8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DBDE5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ADC59" w14:textId="77777777" w:rsidR="008740DD" w:rsidRDefault="00003BC9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41A39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ED906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86644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8032F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F2306" w14:textId="77777777" w:rsidR="008740DD" w:rsidRPr="00003BC9" w:rsidRDefault="00003BC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демонстрируемых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фотографий или по представлению;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аналитического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рассматривания разной формы и строения цветов;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F8E3F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0E465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2E7C8326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E95A1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F290B" w14:textId="77777777" w:rsidR="008740DD" w:rsidRDefault="00003BC9">
            <w:pPr>
              <w:autoSpaceDE w:val="0"/>
              <w:autoSpaceDN w:val="0"/>
              <w:spacing w:before="78" w:after="0" w:line="247" w:lineRule="auto"/>
              <w:ind w:left="72"/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63F85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FB7D1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BB959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25ECD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BC5A6" w14:textId="77777777" w:rsidR="008740DD" w:rsidRPr="00003BC9" w:rsidRDefault="00003BC9">
            <w:pPr>
              <w:autoSpaceDE w:val="0"/>
              <w:autoSpaceDN w:val="0"/>
              <w:spacing w:before="78" w:after="0" w:line="250" w:lineRule="auto"/>
              <w:ind w:left="72" w:right="138"/>
              <w:jc w:val="both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изображения разных времён года; Рассуждать и объяснять, какого цвета каждое время года и почему, как догадаться по цвету изображений, какое это время года;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A4FC9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3D418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2967ECD8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007E4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BB3C8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CE689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4D84F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B0D91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4365E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67198" w14:textId="77777777" w:rsidR="008740DD" w:rsidRPr="00003BC9" w:rsidRDefault="00003BC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представления о свойствах печатной техники;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монотипии для развития живописных умений и воображения;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свойства симметрии;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08598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20CF5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0577930C" w14:textId="77777777">
        <w:trPr>
          <w:trHeight w:hRule="exact" w:val="348"/>
        </w:trPr>
        <w:tc>
          <w:tcPr>
            <w:tcW w:w="5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5EC25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0FA77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59BD2" w14:textId="77777777" w:rsidR="008740DD" w:rsidRDefault="008740DD"/>
        </w:tc>
      </w:tr>
      <w:tr w:rsidR="008740DD" w14:paraId="53A0A95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0D8F9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8740DD" w14:paraId="4F3F462A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D4320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4F845" w14:textId="77777777" w:rsidR="008740DD" w:rsidRPr="00003BC9" w:rsidRDefault="00003BC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53A26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4776F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69692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B472D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68CD9" w14:textId="77777777" w:rsidR="008740DD" w:rsidRDefault="00003BC9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образные объёмы в природе: на что похожи формы облаков, камней, коряг, картофелин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63247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3B8A5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2C6FFDD5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3AA40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72FCA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150B8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271E4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829DE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B152B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80590" w14:textId="77777777" w:rsidR="008740DD" w:rsidRPr="00003BC9" w:rsidRDefault="00003BC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 лепки —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в объёме;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A3138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EE4E5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1731ED2C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9A9A5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E13E7" w14:textId="77777777" w:rsidR="008740DD" w:rsidRPr="00003BC9" w:rsidRDefault="00003BC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E7384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24654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0C0E9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56D8F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8C24B" w14:textId="77777777" w:rsidR="008740DD" w:rsidRPr="00003BC9" w:rsidRDefault="00003BC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первичными навыками работы в объёмной аппликации и коллаже;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объёмной аппликации (например, изображение птицы — хвост, хохолок, крылья на основе простых приёмов работы с бумагой);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28BB0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5D3FA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048A4A38" w14:textId="7777777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4722B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CDCE0" w14:textId="77777777" w:rsidR="008740DD" w:rsidRPr="00003BC9" w:rsidRDefault="00003BC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народных 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23D97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196E2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62B74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DC255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4EB68" w14:textId="77777777" w:rsidR="008740DD" w:rsidRPr="00003BC9" w:rsidRDefault="00003BC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глиняные игрушки известных народных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промыслов;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строение формы, частей и пропорций игрушки выбранного промысла; Осваивать этапы лепки формы игрушки и её частей;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лепку игрушки по мотивам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выбранного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7B4EC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487CC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7F87A715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E0728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567F0" w14:textId="77777777" w:rsidR="008740DD" w:rsidRPr="00003BC9" w:rsidRDefault="00003BC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15D4B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4F0DF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960B1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F63A7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EF986" w14:textId="77777777" w:rsidR="008740DD" w:rsidRPr="00003BC9" w:rsidRDefault="00003BC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объёмных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 из бумаги;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коллективной работы по созданию в технике аппликации панно из работ учащихся;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76D43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7662E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5C073818" w14:textId="77777777">
        <w:trPr>
          <w:trHeight w:hRule="exact" w:val="328"/>
        </w:trPr>
        <w:tc>
          <w:tcPr>
            <w:tcW w:w="5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1CF90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46F66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27CB7" w14:textId="77777777" w:rsidR="008740DD" w:rsidRDefault="008740DD"/>
        </w:tc>
      </w:tr>
    </w:tbl>
    <w:p w14:paraId="1BFFD2BA" w14:textId="77777777" w:rsidR="008740DD" w:rsidRDefault="008740DD">
      <w:pPr>
        <w:autoSpaceDE w:val="0"/>
        <w:autoSpaceDN w:val="0"/>
        <w:spacing w:after="0" w:line="14" w:lineRule="exact"/>
      </w:pPr>
    </w:p>
    <w:p w14:paraId="4043F386" w14:textId="77777777" w:rsidR="008740DD" w:rsidRDefault="008740DD">
      <w:pPr>
        <w:sectPr w:rsidR="008740DD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9E2403D" w14:textId="77777777" w:rsidR="008740DD" w:rsidRDefault="008740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44"/>
        <w:gridCol w:w="528"/>
        <w:gridCol w:w="1104"/>
        <w:gridCol w:w="1140"/>
        <w:gridCol w:w="806"/>
        <w:gridCol w:w="3278"/>
        <w:gridCol w:w="1080"/>
        <w:gridCol w:w="2054"/>
      </w:tblGrid>
      <w:tr w:rsidR="008740DD" w14:paraId="3A83E9A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70E7F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8740DD" w14:paraId="7109F749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7FC31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2D10C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A8CE8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C680F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1081A" w14:textId="77777777" w:rsidR="008740DD" w:rsidRDefault="008740D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0A2A3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C3535" w14:textId="77777777" w:rsidR="008740DD" w:rsidRPr="00003BC9" w:rsidRDefault="00003BC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224F8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11B88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3A813AEC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0A548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17513" w14:textId="77777777" w:rsidR="008740DD" w:rsidRPr="00003BC9" w:rsidRDefault="00003BC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54368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796AB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BE634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B28B0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4D2F0" w14:textId="77777777" w:rsidR="008740DD" w:rsidRPr="00003BC9" w:rsidRDefault="00003BC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D035A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65615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2FE3D0E9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E3AAB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D57CF" w14:textId="77777777" w:rsidR="008740DD" w:rsidRPr="00003BC9" w:rsidRDefault="00003BC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</w:t>
            </w:r>
          </w:p>
          <w:p w14:paraId="4C7E880D" w14:textId="77777777" w:rsidR="008740DD" w:rsidRPr="00003BC9" w:rsidRDefault="00003BC9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62B1F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11A48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A03B7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D48DE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127C4" w14:textId="77777777" w:rsidR="008740DD" w:rsidRPr="00003BC9" w:rsidRDefault="00003BC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бабочки, украсив узорами её крылья;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симметрии при выполнении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F701B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C96D9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3B383B29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23876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CDB17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/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DBB20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09630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E87ED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17CCB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D4E96" w14:textId="77777777" w:rsidR="008740DD" w:rsidRPr="00003BC9" w:rsidRDefault="00003BC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примеры художественно выполненных орнаментов; Определять в предложенных орнаментах мотивы изображения: растительные,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геометрические, 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CBE56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ECE2C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2C484758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2712D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CD105" w14:textId="77777777" w:rsidR="008740DD" w:rsidRPr="00003BC9" w:rsidRDefault="00003BC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B8874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EA999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D3C29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9A1BF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F06B6" w14:textId="77777777" w:rsidR="008740DD" w:rsidRDefault="00003BC9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квадрате в соответствии с оформляемой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поверхностью;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орнаментальное стилизованное изображение цветка, птицы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круге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или в квадрате (без раппорта);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1444B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5B25C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629245C3" w14:textId="77777777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5BF3A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6001D" w14:textId="77777777" w:rsidR="008740DD" w:rsidRPr="00003BC9" w:rsidRDefault="00003BC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F5609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4A0FC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0DE5C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F17BC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E567F" w14:textId="77777777" w:rsidR="008740DD" w:rsidRPr="00003BC9" w:rsidRDefault="00003BC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орнамент, украшающий игрушку выбранного промысла; Выполнить на бумаге красками рисунок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 выбранной игрушки;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игрушки выбранного художественного промысла или,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предварительно покрыв вылепленную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игрушку белилами, нанести орнаменты на свою игрушку, сделанную по мотивам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92B37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BB817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5BC7AC4C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B29E6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33127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15B6A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CDED4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D4560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B7654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73121" w14:textId="77777777" w:rsidR="008740DD" w:rsidRPr="00003BC9" w:rsidRDefault="00003BC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4BD2C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9EFF8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43267322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9D596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3A1EC" w14:textId="77777777" w:rsidR="008740DD" w:rsidRPr="00003BC9" w:rsidRDefault="00003BC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7D10B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B8BEE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409BF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6A785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58FED" w14:textId="77777777" w:rsidR="008740DD" w:rsidRPr="00003BC9" w:rsidRDefault="00003BC9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F659E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A352B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7D0B6528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BC841" w14:textId="77777777" w:rsidR="008740DD" w:rsidRDefault="00003BC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E247B" w14:textId="77777777" w:rsidR="008740DD" w:rsidRPr="00003BC9" w:rsidRDefault="00003BC9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A455F" w14:textId="77777777" w:rsidR="008740DD" w:rsidRDefault="00003BC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41A51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24FDF" w14:textId="77777777" w:rsidR="008740DD" w:rsidRDefault="00003BC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EEB91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FCD14" w14:textId="77777777" w:rsidR="008740DD" w:rsidRPr="00003BC9" w:rsidRDefault="00003BC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B42F9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5019B" w14:textId="77777777" w:rsidR="008740DD" w:rsidRDefault="00003BC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50F83176" w14:textId="77777777">
        <w:trPr>
          <w:trHeight w:hRule="exact" w:val="348"/>
        </w:trPr>
        <w:tc>
          <w:tcPr>
            <w:tcW w:w="5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4A52B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1435B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1C0A4" w14:textId="77777777" w:rsidR="008740DD" w:rsidRDefault="008740DD"/>
        </w:tc>
      </w:tr>
      <w:tr w:rsidR="008740DD" w14:paraId="5EE78AFB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E6C8F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</w:tbl>
    <w:p w14:paraId="73CBA1A3" w14:textId="77777777" w:rsidR="008740DD" w:rsidRDefault="008740DD">
      <w:pPr>
        <w:autoSpaceDE w:val="0"/>
        <w:autoSpaceDN w:val="0"/>
        <w:spacing w:after="0" w:line="14" w:lineRule="exact"/>
      </w:pPr>
    </w:p>
    <w:p w14:paraId="6604DDFA" w14:textId="77777777" w:rsidR="008740DD" w:rsidRDefault="008740DD">
      <w:pPr>
        <w:sectPr w:rsidR="008740DD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3C4B216" w14:textId="77777777" w:rsidR="008740DD" w:rsidRDefault="008740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44"/>
        <w:gridCol w:w="528"/>
        <w:gridCol w:w="1104"/>
        <w:gridCol w:w="1140"/>
        <w:gridCol w:w="806"/>
        <w:gridCol w:w="3278"/>
        <w:gridCol w:w="1080"/>
        <w:gridCol w:w="2054"/>
      </w:tblGrid>
      <w:tr w:rsidR="008740DD" w14:paraId="56193B16" w14:textId="7777777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0CFE9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4CFEC" w14:textId="77777777" w:rsidR="008740DD" w:rsidRPr="00003BC9" w:rsidRDefault="00003BC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96601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B02F8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D85F7" w14:textId="77777777" w:rsidR="008740DD" w:rsidRDefault="008740D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90C1A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23297" w14:textId="77777777" w:rsidR="008740DD" w:rsidRPr="00003BC9" w:rsidRDefault="00003BC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окружающем мире (по фотографиям);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и составные части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рассматриваемых зданий;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придуманного дома на основе полученных впечатлений (техника работы может быть любой, например с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помощью мелких печаток);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B88F8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2822F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5D7F9DAC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C9821" w14:textId="77777777" w:rsidR="008740DD" w:rsidRDefault="00003BC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4FB5D" w14:textId="77777777" w:rsidR="008740DD" w:rsidRPr="00003BC9" w:rsidRDefault="00003BC9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BDC4D" w14:textId="77777777" w:rsidR="008740DD" w:rsidRDefault="00003BC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F54B0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087D4" w14:textId="77777777" w:rsidR="008740DD" w:rsidRDefault="00003BC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7AA15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4A7D7" w14:textId="77777777" w:rsidR="008740DD" w:rsidRPr="00003BC9" w:rsidRDefault="00003BC9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геометрических тел из бумаги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(параллелепипед, конус, пирамида) в качестве основы для домиков;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склеивания деталей,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симметричного надрезания, вырезания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деталей и др., чтобы получились крыши, окна, двери, лестницы для бумажных домиков;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7D67E" w14:textId="77777777" w:rsidR="008740DD" w:rsidRDefault="00003BC9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C957D" w14:textId="77777777" w:rsidR="008740DD" w:rsidRDefault="00003BC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74A003FA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0B158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038FC" w14:textId="77777777" w:rsidR="008740DD" w:rsidRPr="00003BC9" w:rsidRDefault="00003BC9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70857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7E7EB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8F505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C81B5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8BBC6" w14:textId="77777777" w:rsidR="008740DD" w:rsidRPr="00003BC9" w:rsidRDefault="00003BC9">
            <w:pPr>
              <w:autoSpaceDE w:val="0"/>
              <w:autoSpaceDN w:val="0"/>
              <w:spacing w:before="78" w:after="0" w:line="247" w:lineRule="auto"/>
              <w:ind w:left="72" w:right="162"/>
              <w:jc w:val="both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84530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32D5D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404D474B" w14:textId="77777777">
        <w:trPr>
          <w:trHeight w:hRule="exact" w:val="348"/>
        </w:trPr>
        <w:tc>
          <w:tcPr>
            <w:tcW w:w="5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57AB1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0AF4A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1A5A9" w14:textId="77777777" w:rsidR="008740DD" w:rsidRDefault="008740DD"/>
        </w:tc>
      </w:tr>
      <w:tr w:rsidR="008740DD" w14:paraId="0B3521F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4EEAC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8740DD" w14:paraId="73B0B8DB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3CBEF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337D6" w14:textId="77777777" w:rsidR="008740DD" w:rsidRPr="00003BC9" w:rsidRDefault="00003BC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1E66F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1F40F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CC514" w14:textId="77777777" w:rsidR="008740DD" w:rsidRDefault="008740D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1841B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5D29C" w14:textId="77777777" w:rsidR="008740DD" w:rsidRPr="00003BC9" w:rsidRDefault="00003BC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D5321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B1C7D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1FD808DE" w14:textId="77777777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09468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A3485" w14:textId="77777777" w:rsidR="008740DD" w:rsidRPr="00003BC9" w:rsidRDefault="00003BC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DAAE3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16E66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53824" w14:textId="77777777" w:rsidR="008740DD" w:rsidRDefault="008740D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784F0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3A614" w14:textId="77777777" w:rsidR="008740DD" w:rsidRPr="00003BC9" w:rsidRDefault="00003BC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природы на основе эмоциональных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впечатлений и с учётом визуальной установки учителя;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предметной среды жизни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в зависимости от поставленной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аналитической и эстетической задачи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(установки);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восприятия и аналитического наблюдения архитектурных построек;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744A1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0959B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173142BB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8F0E9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EF755" w14:textId="77777777" w:rsidR="008740DD" w:rsidRPr="00003BC9" w:rsidRDefault="00003BC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345CE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9C614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0C9BA" w14:textId="77777777" w:rsidR="008740DD" w:rsidRDefault="008740D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7C3F5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54A3F" w14:textId="77777777" w:rsidR="008740DD" w:rsidRPr="00003BC9" w:rsidRDefault="00003BC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восприятия 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E2E39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02AA7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6AD72559" w14:textId="77777777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9AF5D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95BCD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39939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9D9B4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19880" w14:textId="77777777" w:rsidR="008740DD" w:rsidRDefault="008740D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40C43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7552A" w14:textId="77777777" w:rsidR="008740DD" w:rsidRPr="00003BC9" w:rsidRDefault="00003BC9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организованного общения со станковой картиной;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эстетического,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эмоционального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AD22B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DB860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14:paraId="5AC0A571" w14:textId="77777777" w:rsidR="008740DD" w:rsidRDefault="008740DD">
      <w:pPr>
        <w:autoSpaceDE w:val="0"/>
        <w:autoSpaceDN w:val="0"/>
        <w:spacing w:after="0" w:line="14" w:lineRule="exact"/>
      </w:pPr>
    </w:p>
    <w:p w14:paraId="2B97BF49" w14:textId="77777777" w:rsidR="008740DD" w:rsidRDefault="008740DD">
      <w:pPr>
        <w:sectPr w:rsidR="008740DD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792282F" w14:textId="77777777" w:rsidR="008740DD" w:rsidRDefault="008740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44"/>
        <w:gridCol w:w="528"/>
        <w:gridCol w:w="1104"/>
        <w:gridCol w:w="1140"/>
        <w:gridCol w:w="806"/>
        <w:gridCol w:w="3278"/>
        <w:gridCol w:w="1080"/>
        <w:gridCol w:w="2054"/>
      </w:tblGrid>
      <w:tr w:rsidR="008740DD" w14:paraId="4C3F174E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C9D05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08BBB" w14:textId="77777777" w:rsidR="008740DD" w:rsidRPr="00003BC9" w:rsidRDefault="00003BC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</w:t>
            </w:r>
          </w:p>
          <w:p w14:paraId="2EBD4047" w14:textId="77777777" w:rsidR="008740DD" w:rsidRPr="00003BC9" w:rsidRDefault="00003BC9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7B83D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3CAD6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942F1" w14:textId="77777777" w:rsidR="008740DD" w:rsidRDefault="008740D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9F12A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5BB63" w14:textId="77777777" w:rsidR="008740DD" w:rsidRPr="00003BC9" w:rsidRDefault="00003BC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включающих необходимые знания, внимание к позиции автора и соотнесение с личным жизненным опытом зрителя;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2AAB7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C21F1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48DB32F5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DF5BC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90471" w14:textId="77777777" w:rsidR="008740DD" w:rsidRPr="00003BC9" w:rsidRDefault="00003BC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C200B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61A4A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B6FFB" w14:textId="77777777" w:rsidR="008740DD" w:rsidRDefault="008740D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3EDFC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DDBD9" w14:textId="77777777" w:rsidR="008740DD" w:rsidRPr="00003BC9" w:rsidRDefault="00003BC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и обсуждать зрительские 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8050C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688CF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2D30BE4B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EBEF7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0DB07" w14:textId="77777777" w:rsidR="008740DD" w:rsidRPr="00003BC9" w:rsidRDefault="00003BC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F7875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CDCF9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60656" w14:textId="77777777" w:rsidR="008740DD" w:rsidRDefault="008740D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DEED3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00FD7" w14:textId="77777777" w:rsidR="008740DD" w:rsidRPr="00003BC9" w:rsidRDefault="00003BC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и обсуждать зрительские 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C4FE6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1E525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1FEEBC33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114D8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974E4" w14:textId="77777777" w:rsidR="008740DD" w:rsidRPr="00003BC9" w:rsidRDefault="00003BC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И. И. Левитана, А. Г. Венецианова И. И. Шишкина, А. А. 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6212D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386BA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45D11" w14:textId="77777777" w:rsidR="008740DD" w:rsidRDefault="008740D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34AAB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42E67" w14:textId="77777777" w:rsidR="008740DD" w:rsidRPr="00003BC9" w:rsidRDefault="00003BC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50CAB" w14:textId="77777777" w:rsidR="008740DD" w:rsidRDefault="00003BC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3E180" w14:textId="77777777" w:rsidR="008740DD" w:rsidRDefault="00003BC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740DD" w14:paraId="1962C8B6" w14:textId="77777777">
        <w:trPr>
          <w:trHeight w:hRule="exact" w:val="348"/>
        </w:trPr>
        <w:tc>
          <w:tcPr>
            <w:tcW w:w="5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6BC0F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94286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9D590" w14:textId="77777777" w:rsidR="008740DD" w:rsidRDefault="008740DD"/>
        </w:tc>
      </w:tr>
      <w:tr w:rsidR="008740DD" w14:paraId="7CCA6AE5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AA7F5" w14:textId="77777777" w:rsidR="008740DD" w:rsidRDefault="00003BC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8740DD" w14:paraId="2B543CC5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3CDFF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2A4C1" w14:textId="77777777" w:rsidR="008740DD" w:rsidRPr="00003BC9" w:rsidRDefault="00003BC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72FFE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8FFBD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7C5B0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7A41E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FC8B3" w14:textId="77777777" w:rsidR="008740DD" w:rsidRPr="00003BC9" w:rsidRDefault="00003BC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фотографирования с целью эстетического и целенаправленного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34CEC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AE808" w14:textId="77777777" w:rsidR="008740DD" w:rsidRDefault="008740DD"/>
        </w:tc>
      </w:tr>
      <w:tr w:rsidR="008740DD" w14:paraId="70F9618E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C1E71" w14:textId="77777777" w:rsidR="008740DD" w:rsidRDefault="00003BC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8BCD4" w14:textId="77777777" w:rsidR="008740DD" w:rsidRPr="00003BC9" w:rsidRDefault="00003BC9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0DA72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9218F" w14:textId="77777777" w:rsidR="008740DD" w:rsidRDefault="008740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90BC6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54D79" w14:textId="77777777" w:rsidR="008740DD" w:rsidRDefault="008740D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9EAAF" w14:textId="77777777" w:rsidR="008740DD" w:rsidRPr="00003BC9" w:rsidRDefault="00003BC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цели сделанного снимка,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значимости его содержания, его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D04B3" w14:textId="77777777" w:rsidR="008740DD" w:rsidRDefault="00003BC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A5205" w14:textId="77777777" w:rsidR="008740DD" w:rsidRDefault="008740DD"/>
        </w:tc>
      </w:tr>
      <w:tr w:rsidR="008740DD" w14:paraId="5EFC884D" w14:textId="77777777">
        <w:trPr>
          <w:trHeight w:hRule="exact" w:val="348"/>
        </w:trPr>
        <w:tc>
          <w:tcPr>
            <w:tcW w:w="5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07953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B3EFE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C67F3" w14:textId="77777777" w:rsidR="008740DD" w:rsidRDefault="008740DD"/>
        </w:tc>
      </w:tr>
      <w:tr w:rsidR="008740DD" w14:paraId="1761B22B" w14:textId="77777777">
        <w:trPr>
          <w:trHeight w:hRule="exact" w:val="330"/>
        </w:trPr>
        <w:tc>
          <w:tcPr>
            <w:tcW w:w="5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5E690" w14:textId="77777777" w:rsidR="008740DD" w:rsidRPr="00003BC9" w:rsidRDefault="00003BC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AEE11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BCE28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08F0D" w14:textId="77777777" w:rsidR="008740DD" w:rsidRDefault="00003BC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7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CBA3F" w14:textId="77777777" w:rsidR="008740DD" w:rsidRDefault="008740DD"/>
        </w:tc>
      </w:tr>
    </w:tbl>
    <w:p w14:paraId="19FCE6B4" w14:textId="77777777" w:rsidR="008740DD" w:rsidRDefault="008740DD">
      <w:pPr>
        <w:autoSpaceDE w:val="0"/>
        <w:autoSpaceDN w:val="0"/>
        <w:spacing w:after="0" w:line="14" w:lineRule="exact"/>
      </w:pPr>
    </w:p>
    <w:p w14:paraId="162B3B05" w14:textId="77777777" w:rsidR="008740DD" w:rsidRDefault="008740DD">
      <w:pPr>
        <w:sectPr w:rsidR="008740D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383E811" w14:textId="77777777" w:rsidR="008740DD" w:rsidRDefault="008740DD">
      <w:pPr>
        <w:autoSpaceDE w:val="0"/>
        <w:autoSpaceDN w:val="0"/>
        <w:spacing w:after="78" w:line="220" w:lineRule="exact"/>
      </w:pPr>
    </w:p>
    <w:p w14:paraId="466A7EF6" w14:textId="77777777" w:rsidR="008740DD" w:rsidRDefault="00003BC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740DD" w14:paraId="661A35D7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57257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05EAE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D026B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2881A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C475C" w14:textId="77777777" w:rsidR="008740DD" w:rsidRDefault="00003BC9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740DD" w14:paraId="3ABDB6CC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5366" w14:textId="77777777" w:rsidR="008740DD" w:rsidRDefault="008740D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1ED0" w14:textId="77777777" w:rsidR="008740DD" w:rsidRDefault="008740D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6D23A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BCB8B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C707B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087C" w14:textId="77777777" w:rsidR="008740DD" w:rsidRDefault="008740D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42CD" w14:textId="77777777" w:rsidR="008740DD" w:rsidRDefault="008740DD"/>
        </w:tc>
      </w:tr>
      <w:tr w:rsidR="008740DD" w14:paraId="5153D3F3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A818F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90F6F" w14:textId="77777777" w:rsidR="008740DD" w:rsidRPr="00003BC9" w:rsidRDefault="00003BC9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детских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рисунков. Навыки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восприятия произведений детского творчества и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зрительских умений.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1EFEA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DAEA3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179C3" w14:textId="77777777" w:rsidR="008740DD" w:rsidRDefault="008740D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8D973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ADFAD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740DD" w14:paraId="46827605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704E5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38314" w14:textId="77777777" w:rsidR="008740DD" w:rsidRPr="00003BC9" w:rsidRDefault="00003BC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представления о композиции: на уровне образного восприятия.</w:t>
            </w:r>
          </w:p>
          <w:p w14:paraId="224897D2" w14:textId="77777777" w:rsidR="008740DD" w:rsidRPr="00003BC9" w:rsidRDefault="00003BC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о различных художественных материалах.</w:t>
            </w:r>
          </w:p>
          <w:p w14:paraId="55F50903" w14:textId="77777777" w:rsidR="008740DD" w:rsidRDefault="00003BC9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79AFF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1F97D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CE384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0EDC9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EFFA7" w14:textId="77777777" w:rsidR="008740DD" w:rsidRDefault="00003BC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40DD" w14:paraId="1685494D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67B2E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053A0" w14:textId="77777777" w:rsidR="008740DD" w:rsidRDefault="00003BC9">
            <w:pPr>
              <w:autoSpaceDE w:val="0"/>
              <w:autoSpaceDN w:val="0"/>
              <w:spacing w:before="98" w:after="0"/>
              <w:ind w:left="72"/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виды линий. Линии в природе. Ветки. 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4F8A4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38B69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82132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E6449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A3EBB" w14:textId="77777777" w:rsidR="008740DD" w:rsidRDefault="00003BC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40DD" w14:paraId="57BFBAC6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9DFC0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974E3" w14:textId="77777777" w:rsidR="008740DD" w:rsidRPr="00003BC9" w:rsidRDefault="00003BC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с натуры: рисунок листьев разной формы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(треугольный, круглый,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овальный, длинный).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5DB6B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F5F22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144DD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B9DE4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4F1DF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40DD" w14:paraId="2C8380B3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D11B2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CDCB8" w14:textId="77777777" w:rsidR="008740DD" w:rsidRPr="00003BC9" w:rsidRDefault="00003BC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рисунка. Первичные навыки определения пропорций и понимания их значения.</w:t>
            </w:r>
          </w:p>
          <w:p w14:paraId="1FBC267C" w14:textId="77777777" w:rsidR="008740DD" w:rsidRDefault="00003BC9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D19E6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74CEB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EAE55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2E05A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59EA2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40DD" w14:paraId="1653C175" w14:textId="7777777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D2752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A5BE3" w14:textId="77777777" w:rsidR="008740DD" w:rsidRPr="00003BC9" w:rsidRDefault="00003BC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тематический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(линия-рассказчица) на сюжет стихотворения или сюжет из жизни детей (игры во дворе, в походе и др.) с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простым и весёлым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повествовательным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41144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75CEF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500C8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BEF31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4126D" w14:textId="77777777" w:rsidR="008740DD" w:rsidRDefault="00003BC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26316186" w14:textId="77777777" w:rsidR="008740DD" w:rsidRDefault="008740DD">
      <w:pPr>
        <w:autoSpaceDE w:val="0"/>
        <w:autoSpaceDN w:val="0"/>
        <w:spacing w:after="0" w:line="14" w:lineRule="exact"/>
      </w:pPr>
    </w:p>
    <w:p w14:paraId="4F77181D" w14:textId="77777777" w:rsidR="008740DD" w:rsidRDefault="008740DD">
      <w:pPr>
        <w:sectPr w:rsidR="008740DD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6E4E07C" w14:textId="77777777" w:rsidR="008740DD" w:rsidRDefault="008740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740DD" w14:paraId="53D856CC" w14:textId="777777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4C79E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AD8AE" w14:textId="77777777" w:rsidR="008740DD" w:rsidRPr="00003BC9" w:rsidRDefault="00003BC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Пятно-силуэт. Превращение случайного пятна в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зверушки или фантастического зверя.</w:t>
            </w:r>
          </w:p>
          <w:p w14:paraId="698774B5" w14:textId="77777777" w:rsidR="008740DD" w:rsidRDefault="00003BC9">
            <w:pPr>
              <w:autoSpaceDE w:val="0"/>
              <w:autoSpaceDN w:val="0"/>
              <w:spacing w:before="70" w:after="0" w:line="283" w:lineRule="auto"/>
              <w:ind w:left="72"/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образного видения и способности целостного, обобщённого видения. Пятно как основа графического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изображения. Тень как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53A5E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CF03B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8D73B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5DD6F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CAD7D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40DD" w14:paraId="7F1F8DD8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6A767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0E559" w14:textId="77777777" w:rsidR="008740DD" w:rsidRPr="00003BC9" w:rsidRDefault="00003BC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Навыки работы на уроке с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жидкой краской и кистью,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уход за своим рабочим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местом. Рассмотрение и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средств выражения —пятна и линии — в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иллюстрациях художников к детским книгам.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B5362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ABE73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9388B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ADC3B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F6B99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40DD" w14:paraId="54D0674D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184D3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183B9" w14:textId="77777777" w:rsidR="008740DD" w:rsidRPr="00003BC9" w:rsidRDefault="00003BC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выражения в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  <w:p w14:paraId="2C47076E" w14:textId="77777777" w:rsidR="008740DD" w:rsidRPr="00003BC9" w:rsidRDefault="00003BC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Навыки работы гуашью в условиях урока.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4DBC8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05E50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EEC58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DB82B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F3F6A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40DD" w14:paraId="4B38F16B" w14:textId="7777777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7CBBD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FF889" w14:textId="77777777" w:rsidR="008740DD" w:rsidRPr="00003BC9" w:rsidRDefault="00003BC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Три основных цвета.</w:t>
            </w:r>
          </w:p>
          <w:p w14:paraId="5A1E88AB" w14:textId="77777777" w:rsidR="008740DD" w:rsidRDefault="00003BC9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Ассоциативные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представления, связанные с каждым из цветов. Навыки смешения красок и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получения нового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Эмоциональная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Цвет как выражение настроения, душевного состояния.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DED59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75861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67468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C744D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6827E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40DD" w14:paraId="5E5C6F7C" w14:textId="77777777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260F3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E2445" w14:textId="77777777" w:rsidR="008740DD" w:rsidRDefault="00003BC9">
            <w:pPr>
              <w:autoSpaceDE w:val="0"/>
              <w:autoSpaceDN w:val="0"/>
              <w:spacing w:before="98" w:after="0" w:line="283" w:lineRule="auto"/>
              <w:ind w:left="72"/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2244F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7E236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E0097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98BEE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9F298" w14:textId="77777777" w:rsidR="008740DD" w:rsidRDefault="00003BC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1B2DBFB7" w14:textId="77777777" w:rsidR="008740DD" w:rsidRDefault="008740DD">
      <w:pPr>
        <w:autoSpaceDE w:val="0"/>
        <w:autoSpaceDN w:val="0"/>
        <w:spacing w:after="0" w:line="14" w:lineRule="exact"/>
      </w:pPr>
    </w:p>
    <w:p w14:paraId="452096E3" w14:textId="77777777" w:rsidR="008740DD" w:rsidRDefault="008740DD">
      <w:pPr>
        <w:sectPr w:rsidR="008740DD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E496047" w14:textId="77777777" w:rsidR="008740DD" w:rsidRDefault="008740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740DD" w14:paraId="07AAAE97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F4728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98852" w14:textId="77777777" w:rsidR="008740DD" w:rsidRPr="00003BC9" w:rsidRDefault="00003BC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Тематическая </w:t>
            </w:r>
            <w:proofErr w:type="spellStart"/>
            <w:proofErr w:type="gramStart"/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композиция«</w:t>
            </w:r>
            <w:proofErr w:type="gramEnd"/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spellEnd"/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года».</w:t>
            </w:r>
          </w:p>
          <w:p w14:paraId="58CF93DE" w14:textId="77777777" w:rsidR="008740DD" w:rsidRPr="00003BC9" w:rsidRDefault="00003BC9">
            <w:pPr>
              <w:autoSpaceDE w:val="0"/>
              <w:autoSpaceDN w:val="0"/>
              <w:spacing w:before="70" w:after="0" w:line="262" w:lineRule="auto"/>
              <w:ind w:right="720"/>
              <w:jc w:val="center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Контрастные цветовые состояния времён года.</w:t>
            </w:r>
          </w:p>
          <w:p w14:paraId="2E68A303" w14:textId="77777777" w:rsidR="008740DD" w:rsidRPr="00003BC9" w:rsidRDefault="00003BC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гуашью, в технике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аппликации или в смешанной технике.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26B20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49DF1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BEF01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CEC00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6B8C1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40DD" w14:paraId="28F3DF48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88E9A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3892F" w14:textId="77777777" w:rsidR="008740DD" w:rsidRPr="00003BC9" w:rsidRDefault="00003BC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монотипии.</w:t>
            </w:r>
          </w:p>
          <w:p w14:paraId="44327E61" w14:textId="77777777" w:rsidR="008740DD" w:rsidRPr="00003BC9" w:rsidRDefault="00003BC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симметрии.</w:t>
            </w:r>
          </w:p>
          <w:p w14:paraId="602732D1" w14:textId="77777777" w:rsidR="008740DD" w:rsidRDefault="00003BC9">
            <w:pPr>
              <w:autoSpaceDE w:val="0"/>
              <w:autoSpaceDN w:val="0"/>
              <w:spacing w:before="72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56520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5575D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5635A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141FF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DA65B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40DD" w14:paraId="1B5B46B7" w14:textId="7777777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9880D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52BB9" w14:textId="77777777" w:rsidR="008740DD" w:rsidRPr="00003BC9" w:rsidRDefault="00003BC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в объёме.</w:t>
            </w:r>
          </w:p>
          <w:p w14:paraId="1E1B193F" w14:textId="77777777" w:rsidR="008740DD" w:rsidRPr="00003BC9" w:rsidRDefault="00003BC9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пластилином; дощечка, стек, тряпочка. Лепка зверушек из цельной формы (черепашки, ёжика, зайчика и т. д.).</w:t>
            </w:r>
          </w:p>
          <w:p w14:paraId="10A452D7" w14:textId="77777777" w:rsidR="008740DD" w:rsidRPr="00003BC9" w:rsidRDefault="00003BC9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вытягивания, вдавливания, сгибания, скручивания.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ACA7D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6E2B8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4875B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99815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C385F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40DD" w14:paraId="48C16F55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4A8C9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BD361" w14:textId="77777777" w:rsidR="008740DD" w:rsidRPr="00003BC9" w:rsidRDefault="00003BC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Бумажная пластика.</w:t>
            </w:r>
          </w:p>
          <w:p w14:paraId="28A8F819" w14:textId="77777777" w:rsidR="008740DD" w:rsidRPr="00003BC9" w:rsidRDefault="00003BC9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первичными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приёмами надрезания,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закручивания, складывания в работе над объёмной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291F9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6F4D2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ADD67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C8C56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0A9DE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40DD" w14:paraId="3D284DCB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8E6DF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DCE6D" w14:textId="77777777" w:rsidR="008740DD" w:rsidRPr="00003BC9" w:rsidRDefault="00003BC9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игрушки по мотивам одного из наиболее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известных народных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(дымковская, каргопольская игрушки или по выбору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52E80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5A490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70DC4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7EFCC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7258C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40DD" w14:paraId="59AF00E7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D27CE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CF97B" w14:textId="77777777" w:rsidR="008740DD" w:rsidRPr="00003BC9" w:rsidRDefault="00003BC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 аппликация из бумаги и картона.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BAFE3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766E3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300FB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99A50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1D616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29C281F3" w14:textId="77777777" w:rsidR="008740DD" w:rsidRDefault="008740DD">
      <w:pPr>
        <w:autoSpaceDE w:val="0"/>
        <w:autoSpaceDN w:val="0"/>
        <w:spacing w:after="0" w:line="14" w:lineRule="exact"/>
      </w:pPr>
    </w:p>
    <w:p w14:paraId="26000D90" w14:textId="77777777" w:rsidR="008740DD" w:rsidRDefault="008740DD">
      <w:pPr>
        <w:sectPr w:rsidR="008740D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B150F52" w14:textId="77777777" w:rsidR="008740DD" w:rsidRDefault="008740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740DD" w14:paraId="4083C31C" w14:textId="7777777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9BDF8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98C45" w14:textId="77777777" w:rsidR="008740DD" w:rsidRPr="00003BC9" w:rsidRDefault="00003BC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в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природе. Наблюдение узоров в живой природе (в условиях урока на основе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фотографий). Эмоционально-эстетическое восприятие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 действительности.</w:t>
            </w:r>
          </w:p>
          <w:p w14:paraId="7486D6E1" w14:textId="77777777" w:rsidR="008740DD" w:rsidRPr="00003BC9" w:rsidRDefault="00003BC9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Ассоциативное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орнаментами в предметах декоративно-прикладного искусства.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E6F32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CBBF0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2B9E2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1E8D2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D9256" w14:textId="77777777" w:rsidR="008740DD" w:rsidRDefault="00003BC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40DD" w14:paraId="6D8EBDC0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0E928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D7128" w14:textId="77777777" w:rsidR="008740DD" w:rsidRPr="00003BC9" w:rsidRDefault="00003BC9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 при составлении узора крыльев.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AEC43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6B349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8D58F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580DA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D03FD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40DD" w14:paraId="4ACAB55D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25B79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BFA04" w14:textId="77777777" w:rsidR="008740DD" w:rsidRPr="00003BC9" w:rsidRDefault="00003BC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и орнаменты,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создаваемые людьми, и разнообразие их видов.</w:t>
            </w:r>
          </w:p>
          <w:p w14:paraId="64C322C0" w14:textId="77777777" w:rsidR="008740DD" w:rsidRPr="00003BC9" w:rsidRDefault="00003BC9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Орнаменты геометрические и растительные. Декоративная композиция в круге или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полосе.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8FB8A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6A42A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4C098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D38D2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9B391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40DD" w14:paraId="4CC3A2C4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C9C02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9CFCB" w14:textId="77777777" w:rsidR="008740DD" w:rsidRPr="00003BC9" w:rsidRDefault="00003BC9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Орнамент, характерный для игрушек одного из наиболее известных народных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промыслов. Дымковская, каргопольская игрушка или по выбору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57B21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19FC5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B08EE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26D6C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CB5B5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40DD" w14:paraId="5E05EA4F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81405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4BCFC" w14:textId="77777777" w:rsidR="008740DD" w:rsidRDefault="00003BC9">
            <w:pPr>
              <w:autoSpaceDE w:val="0"/>
              <w:autoSpaceDN w:val="0"/>
              <w:spacing w:before="98" w:after="0"/>
              <w:ind w:left="72" w:right="288"/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30018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74574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0377A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D0FF8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A9653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40DD" w14:paraId="1AFCA77F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AB1CA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36B19" w14:textId="77777777" w:rsidR="008740DD" w:rsidRPr="00003BC9" w:rsidRDefault="00003BC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 и украшение бытовых предметов. Приёмы </w:t>
            </w:r>
            <w:r w:rsidRPr="00003BC9">
              <w:rPr>
                <w:lang w:val="ru-RU"/>
              </w:rPr>
              <w:br/>
            </w:r>
            <w:proofErr w:type="spellStart"/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</w:t>
            </w:r>
            <w:proofErr w:type="spellEnd"/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Сумка или упаковка и её декор.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07A52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16644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D2DAD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DF9B2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1162D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69B2833C" w14:textId="77777777" w:rsidR="008740DD" w:rsidRDefault="008740DD">
      <w:pPr>
        <w:autoSpaceDE w:val="0"/>
        <w:autoSpaceDN w:val="0"/>
        <w:spacing w:after="0" w:line="14" w:lineRule="exact"/>
      </w:pPr>
    </w:p>
    <w:p w14:paraId="0061754F" w14:textId="77777777" w:rsidR="008740DD" w:rsidRDefault="008740DD">
      <w:pPr>
        <w:sectPr w:rsidR="008740DD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5DE0961" w14:textId="77777777" w:rsidR="008740DD" w:rsidRDefault="008740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740DD" w14:paraId="049D61C7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A9220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4AD37" w14:textId="77777777" w:rsidR="008740DD" w:rsidRPr="00003BC9" w:rsidRDefault="00003BC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архитектурных построек в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 по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особенностей и составных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частей зданий.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5FDC8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5C397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D3AD8" w14:textId="77777777" w:rsidR="008740DD" w:rsidRDefault="008740D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732C7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3F2FB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740DD" w14:paraId="4674BF1A" w14:textId="777777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CB38F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14B7D" w14:textId="77777777" w:rsidR="008740DD" w:rsidRPr="00003BC9" w:rsidRDefault="00003BC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  <w:p w14:paraId="41F9F2BF" w14:textId="77777777" w:rsidR="008740DD" w:rsidRPr="00003BC9" w:rsidRDefault="00003BC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Складывание объёмных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простых геометрических тел.</w:t>
            </w:r>
          </w:p>
          <w:p w14:paraId="2CE25870" w14:textId="77777777" w:rsidR="008740DD" w:rsidRPr="00003BC9" w:rsidRDefault="00003BC9">
            <w:pPr>
              <w:autoSpaceDE w:val="0"/>
              <w:autoSpaceDN w:val="0"/>
              <w:spacing w:before="72" w:after="0" w:line="281" w:lineRule="auto"/>
              <w:ind w:left="72" w:right="576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приёмами склеивания деталей,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надрезания, вырезания деталей, использование приёмов симметрии.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78C5F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0B728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F5E8A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A98EC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93F79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40DD" w14:paraId="4794259C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4207D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F1F4B" w14:textId="77777777" w:rsidR="008740DD" w:rsidRPr="00003BC9" w:rsidRDefault="00003BC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(или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аппликации)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пространственной среды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сказочного города из бумаги, картона или пластилина.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06FD0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E6A3D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E5A50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B72B9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CFDDF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40DD" w14:paraId="1A1E4BD4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3A418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AFF12" w14:textId="77777777" w:rsidR="008740DD" w:rsidRPr="00003BC9" w:rsidRDefault="00003BC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14:paraId="17C7FA8E" w14:textId="77777777" w:rsidR="008740DD" w:rsidRPr="00003BC9" w:rsidRDefault="00003BC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сюжетного и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детских работ.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3E915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1C01D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4118C" w14:textId="77777777" w:rsidR="008740DD" w:rsidRDefault="008740D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1E8C0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ACCC3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740DD" w14:paraId="2AB0F694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FC894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E90F5" w14:textId="77777777" w:rsidR="008740DD" w:rsidRPr="00003BC9" w:rsidRDefault="00003BC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окружающего мира (мира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природы) и предметной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среды жизни человека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зависимости от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поставленной аналитической и эстетической задачи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(установки).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BF3E1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7AF5E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F7E92" w14:textId="77777777" w:rsidR="008740DD" w:rsidRDefault="008740D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75D37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FC6F9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740DD" w14:paraId="070E1B13" w14:textId="77777777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0677A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E99BF" w14:textId="77777777" w:rsidR="008740DD" w:rsidRPr="00003BC9" w:rsidRDefault="00003BC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иллюстраций к детским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книгам на основе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содержательных установок учителя в соответствии с изучаемой темой.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D19D7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524B2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DA776" w14:textId="77777777" w:rsidR="008740DD" w:rsidRDefault="008740D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E622A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8A851" w14:textId="77777777" w:rsidR="008740DD" w:rsidRDefault="00003BC9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14:paraId="43314DBE" w14:textId="77777777" w:rsidR="008740DD" w:rsidRDefault="008740DD">
      <w:pPr>
        <w:autoSpaceDE w:val="0"/>
        <w:autoSpaceDN w:val="0"/>
        <w:spacing w:after="0" w:line="14" w:lineRule="exact"/>
      </w:pPr>
    </w:p>
    <w:p w14:paraId="55804172" w14:textId="77777777" w:rsidR="008740DD" w:rsidRDefault="008740DD">
      <w:pPr>
        <w:sectPr w:rsidR="008740DD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45BA0EF" w14:textId="77777777" w:rsidR="008740DD" w:rsidRDefault="008740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740DD" w14:paraId="4091CA78" w14:textId="7777777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9C798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AD2BB" w14:textId="77777777" w:rsidR="008740DD" w:rsidRPr="00003BC9" w:rsidRDefault="00003BC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живописной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картиной. Обсуждение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с ярко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выраженным эмоциональным настроением или со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сказочным сюжетом.</w:t>
            </w:r>
          </w:p>
          <w:p w14:paraId="156338D6" w14:textId="77777777" w:rsidR="008740DD" w:rsidRPr="00003BC9" w:rsidRDefault="00003BC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</w:t>
            </w:r>
          </w:p>
          <w:p w14:paraId="1A88289C" w14:textId="77777777" w:rsidR="008740DD" w:rsidRPr="00003BC9" w:rsidRDefault="00003BC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Васнецова, М. А. Врубеля и других художников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AAB5B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CB53A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12C97" w14:textId="77777777" w:rsidR="008740DD" w:rsidRDefault="008740D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8715F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24584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740DD" w14:paraId="75AC923D" w14:textId="77777777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13E8D" w14:textId="77777777" w:rsidR="008740DD" w:rsidRDefault="00003BC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982B7" w14:textId="77777777" w:rsidR="008740DD" w:rsidRPr="00003BC9" w:rsidRDefault="00003BC9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 и зритель.</w:t>
            </w:r>
          </w:p>
          <w:p w14:paraId="603851A3" w14:textId="77777777" w:rsidR="008740DD" w:rsidRPr="00003BC9" w:rsidRDefault="00003BC9">
            <w:pPr>
              <w:autoSpaceDE w:val="0"/>
              <w:autoSpaceDN w:val="0"/>
              <w:spacing w:before="72" w:after="0" w:line="286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зрительских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умений на основе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получаемых знаний и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творческих установок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наблюдения. Ассоциации из личного опыта учащихся и оценка эмоционального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содержания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произведений. Произведения И. И. Левитана, А. Г.</w:t>
            </w:r>
          </w:p>
          <w:p w14:paraId="6BA0CC07" w14:textId="77777777" w:rsidR="008740DD" w:rsidRPr="00003BC9" w:rsidRDefault="00003BC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Венецианова И. И. Шишкина, А. А. Пластова, К. Моне, В.</w:t>
            </w:r>
          </w:p>
          <w:p w14:paraId="12C02560" w14:textId="77777777" w:rsidR="008740DD" w:rsidRPr="00003BC9" w:rsidRDefault="00003BC9">
            <w:pPr>
              <w:autoSpaceDE w:val="0"/>
              <w:autoSpaceDN w:val="0"/>
              <w:spacing w:before="70" w:after="0" w:line="262" w:lineRule="auto"/>
              <w:ind w:left="72" w:right="115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Ван Гога и других художников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69F07" w14:textId="77777777" w:rsidR="008740DD" w:rsidRDefault="00003BC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FB080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2FA24" w14:textId="77777777" w:rsidR="008740DD" w:rsidRDefault="008740D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2F02C" w14:textId="77777777" w:rsidR="008740DD" w:rsidRDefault="00003BC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4B18F" w14:textId="77777777" w:rsidR="008740DD" w:rsidRDefault="00003BC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740DD" w14:paraId="50095C9D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31F73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A7131" w14:textId="77777777" w:rsidR="008740DD" w:rsidRPr="00003BC9" w:rsidRDefault="00003BC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деталей природы,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запечатление на фотографиях ярких зрительных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впечатлений.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54CBB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D5303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672F4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4E4D0" w14:textId="77777777" w:rsidR="008740DD" w:rsidRDefault="00003B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AE82A" w14:textId="77777777" w:rsidR="008740DD" w:rsidRDefault="00003BC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40DD" w14:paraId="3CE0FDA0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2C635" w14:textId="77777777" w:rsidR="008740DD" w:rsidRDefault="00003BC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AAA8F" w14:textId="77777777" w:rsidR="008740DD" w:rsidRPr="00003BC9" w:rsidRDefault="00003BC9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в условиях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 ученических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фотографий, </w:t>
            </w:r>
            <w:r w:rsidRPr="00003BC9">
              <w:rPr>
                <w:lang w:val="ru-RU"/>
              </w:rPr>
              <w:br/>
            </w: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DF87C" w14:textId="77777777" w:rsidR="008740DD" w:rsidRDefault="00003BC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259EF" w14:textId="77777777" w:rsidR="008740DD" w:rsidRDefault="008740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0D1BC" w14:textId="77777777" w:rsidR="008740DD" w:rsidRDefault="00003BC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ADDB4" w14:textId="77777777" w:rsidR="008740DD" w:rsidRDefault="00003BC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83C5F" w14:textId="77777777" w:rsidR="008740DD" w:rsidRDefault="00003BC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740DD" w14:paraId="27F57B42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EB94B" w14:textId="77777777" w:rsidR="008740DD" w:rsidRPr="00003BC9" w:rsidRDefault="00003BC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3B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747BE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8012B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18A7E" w14:textId="77777777" w:rsidR="008740DD" w:rsidRDefault="00003BC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ABC46" w14:textId="77777777" w:rsidR="008740DD" w:rsidRDefault="008740DD"/>
        </w:tc>
      </w:tr>
    </w:tbl>
    <w:p w14:paraId="0F8664CD" w14:textId="77777777" w:rsidR="008740DD" w:rsidRDefault="008740DD">
      <w:pPr>
        <w:autoSpaceDE w:val="0"/>
        <w:autoSpaceDN w:val="0"/>
        <w:spacing w:after="0" w:line="14" w:lineRule="exact"/>
      </w:pPr>
    </w:p>
    <w:p w14:paraId="31D5CD70" w14:textId="77777777" w:rsidR="008740DD" w:rsidRDefault="008740DD">
      <w:pPr>
        <w:sectPr w:rsidR="008740D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23707AB" w14:textId="77777777" w:rsidR="008740DD" w:rsidRDefault="008740DD">
      <w:pPr>
        <w:autoSpaceDE w:val="0"/>
        <w:autoSpaceDN w:val="0"/>
        <w:spacing w:after="78" w:line="220" w:lineRule="exact"/>
      </w:pPr>
    </w:p>
    <w:p w14:paraId="442E1DFC" w14:textId="77777777" w:rsidR="008740DD" w:rsidRDefault="00003BC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384137EB" w14:textId="77777777" w:rsidR="008740DD" w:rsidRDefault="00003BC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390B1760" w14:textId="77777777" w:rsidR="008740DD" w:rsidRPr="00003BC9" w:rsidRDefault="00003BC9">
      <w:pPr>
        <w:autoSpaceDE w:val="0"/>
        <w:autoSpaceDN w:val="0"/>
        <w:spacing w:before="166" w:after="0" w:line="271" w:lineRule="auto"/>
        <w:ind w:right="1296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 (в 2 частях). 1 класс/Сокольникова Н.М., ООО «ДРОФА»; АО«Издательство Просвещение»; </w:t>
      </w:r>
      <w:r w:rsidRPr="00003BC9">
        <w:rPr>
          <w:lang w:val="ru-RU"/>
        </w:rPr>
        <w:br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798C9204" w14:textId="77777777" w:rsidR="008740DD" w:rsidRPr="00003BC9" w:rsidRDefault="00003BC9">
      <w:pPr>
        <w:autoSpaceDE w:val="0"/>
        <w:autoSpaceDN w:val="0"/>
        <w:spacing w:before="262" w:after="0" w:line="230" w:lineRule="auto"/>
        <w:rPr>
          <w:lang w:val="ru-RU"/>
        </w:rPr>
      </w:pP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20CAA2FC" w14:textId="77777777" w:rsidR="008740DD" w:rsidRPr="00003BC9" w:rsidRDefault="00003BC9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Сокольникова, Н.М. Обучение в 1-м классе по учебнику "Изобразительное искусство" Н.М. Сокольниковой: программа, методические рекомендации, поурочные разработки. - М.: Астрель.</w:t>
      </w:r>
    </w:p>
    <w:p w14:paraId="18DB5705" w14:textId="77777777" w:rsidR="008740DD" w:rsidRPr="00003BC9" w:rsidRDefault="00003BC9">
      <w:pPr>
        <w:autoSpaceDE w:val="0"/>
        <w:autoSpaceDN w:val="0"/>
        <w:spacing w:before="264" w:after="0" w:line="230" w:lineRule="auto"/>
        <w:rPr>
          <w:lang w:val="ru-RU"/>
        </w:rPr>
      </w:pP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31A61A82" w14:textId="77777777" w:rsidR="008740DD" w:rsidRPr="00003BC9" w:rsidRDefault="00003BC9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/7/1/</w:t>
      </w:r>
    </w:p>
    <w:p w14:paraId="4C53AFD6" w14:textId="77777777" w:rsidR="008740DD" w:rsidRPr="00003BC9" w:rsidRDefault="008740DD">
      <w:pPr>
        <w:rPr>
          <w:lang w:val="ru-RU"/>
        </w:rPr>
        <w:sectPr w:rsidR="008740DD" w:rsidRPr="00003BC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18D90F0" w14:textId="77777777" w:rsidR="008740DD" w:rsidRPr="00003BC9" w:rsidRDefault="008740DD">
      <w:pPr>
        <w:autoSpaceDE w:val="0"/>
        <w:autoSpaceDN w:val="0"/>
        <w:spacing w:after="78" w:line="220" w:lineRule="exact"/>
        <w:rPr>
          <w:lang w:val="ru-RU"/>
        </w:rPr>
      </w:pPr>
    </w:p>
    <w:p w14:paraId="6EFE2C1D" w14:textId="77777777" w:rsidR="008740DD" w:rsidRPr="00003BC9" w:rsidRDefault="00003BC9">
      <w:pPr>
        <w:autoSpaceDE w:val="0"/>
        <w:autoSpaceDN w:val="0"/>
        <w:spacing w:after="0" w:line="230" w:lineRule="auto"/>
        <w:rPr>
          <w:lang w:val="ru-RU"/>
        </w:rPr>
      </w:pP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27EF4814" w14:textId="77777777" w:rsidR="008740DD" w:rsidRPr="00003BC9" w:rsidRDefault="00003BC9">
      <w:pPr>
        <w:autoSpaceDE w:val="0"/>
        <w:autoSpaceDN w:val="0"/>
        <w:spacing w:before="346" w:after="0" w:line="230" w:lineRule="auto"/>
        <w:rPr>
          <w:lang w:val="ru-RU"/>
        </w:rPr>
      </w:pPr>
      <w:r w:rsidRPr="00003BC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21ACDE57" w14:textId="77777777" w:rsidR="008740DD" w:rsidRPr="00003BC9" w:rsidRDefault="00003BC9">
      <w:pPr>
        <w:autoSpaceDE w:val="0"/>
        <w:autoSpaceDN w:val="0"/>
        <w:spacing w:before="166" w:after="0" w:line="281" w:lineRule="auto"/>
        <w:ind w:right="7776"/>
        <w:rPr>
          <w:lang w:val="ru-RU"/>
        </w:rPr>
      </w:pP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Наглядные пособия </w:t>
      </w:r>
      <w:r w:rsidRPr="00003BC9">
        <w:rPr>
          <w:lang w:val="ru-RU"/>
        </w:rPr>
        <w:br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Дидактические материалы </w:t>
      </w:r>
      <w:r w:rsidRPr="00003BC9">
        <w:rPr>
          <w:lang w:val="ru-RU"/>
        </w:rPr>
        <w:br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003BC9">
        <w:rPr>
          <w:lang w:val="ru-RU"/>
        </w:rPr>
        <w:br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003BC9">
        <w:rPr>
          <w:lang w:val="ru-RU"/>
        </w:rPr>
        <w:br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003BC9">
        <w:rPr>
          <w:lang w:val="ru-RU"/>
        </w:rPr>
        <w:br/>
      </w:r>
      <w:r w:rsidRPr="00003BC9">
        <w:rPr>
          <w:rFonts w:ascii="Times New Roman" w:eastAsia="Times New Roman" w:hAnsi="Times New Roman"/>
          <w:color w:val="000000"/>
          <w:sz w:val="24"/>
          <w:lang w:val="ru-RU"/>
        </w:rPr>
        <w:t>Принтер</w:t>
      </w:r>
    </w:p>
    <w:p w14:paraId="7FDA767C" w14:textId="77777777" w:rsidR="008740DD" w:rsidRDefault="00003BC9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14:paraId="7B006CCD" w14:textId="77777777" w:rsidR="008740DD" w:rsidRDefault="008740DD">
      <w:pPr>
        <w:sectPr w:rsidR="008740D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A5AFB1E" w14:textId="77777777" w:rsidR="00002D5F" w:rsidRDefault="00002D5F"/>
    <w:sectPr w:rsidR="00002D5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02D5F"/>
    <w:rsid w:val="00003BC9"/>
    <w:rsid w:val="00034616"/>
    <w:rsid w:val="0006063C"/>
    <w:rsid w:val="0015074B"/>
    <w:rsid w:val="0029639D"/>
    <w:rsid w:val="00326F90"/>
    <w:rsid w:val="0065396A"/>
    <w:rsid w:val="008740DD"/>
    <w:rsid w:val="00AA1D8D"/>
    <w:rsid w:val="00B019E3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FD42C"/>
  <w14:defaultImageDpi w14:val="300"/>
  <w15:docId w15:val="{729D95D9-260F-4BD0-A3FC-E43FFD5E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2cW1t8dUX3ai7YUmmSqt6WtBQS0QuSWO7PqcEDpaTgU=</DigestValue>
    </Reference>
    <Reference Type="http://www.w3.org/2000/09/xmldsig#Object" URI="#idOfficeObject">
      <DigestMethod Algorithm="urn:ietf:params:xml:ns:cpxmlsec:algorithms:gostr34112012-256"/>
      <DigestValue>6mo7GIU2nStu/G0qOv+OoppUxsAGvme30zhObPmJT+o=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7AY5vM11EqZiVUvk/+eEh8NDB8qZd3flELXb/RmQD+g=</DigestValue>
    </Reference>
  </SignedInfo>
  <SignatureValue>eiOJs0tnShyCF7zkOIvjXuE7WaI15mgJc1dvYq7GMHdXbanwW6QOhvyKeLpoU9lA
UWAHW1kLJ/TIA2EScqYngA==</SignatureValue>
  <KeyInfo>
    <X509Data>
      <X509Certificate>MIII2zCCCIigAwIBAgIQAjvEABuuG7NIyKx3zhRIQzAKBggqhQMHAQEDAjCCAVUx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0LHQsDAeFw0yMjAxMTIxMTQ0MjhaFw0yMzA0MTIxMTU0MjhaMIIBgTEVMBMGBSqF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stGP0LfRjCDQoNC+0YHRgdC40LiCCmfnUs8AAAAAA4wwCgYIKoUDBwEBAwIDQQCV
T/gEXsyfoJ8KbUGVgxBda/Rmn4lsxBCDkNz3NgQUt9Z1aVBgBA23LaQfUrMbArRn
kmUlzZoZr4P7cNuHRADA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SHuEkhwmL6CVOYMWRlZGoRrbVro=</DigestValue>
      </Reference>
      <Reference URI="/word/fontTable.xml?ContentType=application/vnd.openxmlformats-officedocument.wordprocessingml.fontTable+xml">
        <DigestMethod Algorithm="http://www.w3.org/2000/09/xmldsig#sha1"/>
        <DigestValue>w1ubOsBzFmMPapt423i8kThVvBI=</DigestValue>
      </Reference>
      <Reference URI="/word/media/image1.png?ContentType=image/png">
        <DigestMethod Algorithm="http://www.w3.org/2000/09/xmldsig#sha1"/>
        <DigestValue>pnkrG7kpIhTYdZ4WePZPwtiFooE=</DigestValue>
      </Reference>
      <Reference URI="/word/numbering.xml?ContentType=application/vnd.openxmlformats-officedocument.wordprocessingml.numbering+xml">
        <DigestMethod Algorithm="http://www.w3.org/2000/09/xmldsig#sha1"/>
        <DigestValue>VhBtCGJRwu7cERiV+7ML66rRUps=</DigestValue>
      </Reference>
      <Reference URI="/word/settings.xml?ContentType=application/vnd.openxmlformats-officedocument.wordprocessingml.settings+xml">
        <DigestMethod Algorithm="http://www.w3.org/2000/09/xmldsig#sha1"/>
        <DigestValue>jEKPF7lAQtIhC77wybeHyDB7fm4=</DigestValue>
      </Reference>
      <Reference URI="/word/styles.xml?ContentType=application/vnd.openxmlformats-officedocument.wordprocessingml.styles+xml">
        <DigestMethod Algorithm="http://www.w3.org/2000/09/xmldsig#sha1"/>
        <DigestValue>rqcruPfdxffRLzSRwsaDccitL3g=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ws/s+7Fe2KwbyNTx9j2Km5/fVGA=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2023-02-13T12:10:45Z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2023-02-13T12:10:45Z</xd:SigningTime>
          <xd:SigningCertificate>
            <xd:Cert>
              <xd:CertDigest>
                <DigestMethod Algorithm="http://www.w3.org/2000/09/xmldsig#sha1"/>
                <DigestValue>1XJ9PL/EzvdI6xKEcfxj4rEUAjA=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2968776867072281472190127468266670147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7EF67B-C29D-4ACA-9606-000E9091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6976</Words>
  <Characters>39769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46652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secret</cp:lastModifiedBy>
  <cp:revision>2</cp:revision>
  <dcterms:created xsi:type="dcterms:W3CDTF">2023-02-08T07:59:00Z</dcterms:created>
  <dcterms:modified xsi:type="dcterms:W3CDTF">2023-02-08T07:59:00Z</dcterms:modified>
  <cp:category/>
</cp:coreProperties>
</file>