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5BD3" w14:textId="77777777" w:rsidR="005506D4" w:rsidRDefault="005506D4">
      <w:pPr>
        <w:autoSpaceDE w:val="0"/>
        <w:autoSpaceDN w:val="0"/>
        <w:spacing w:after="78" w:line="220" w:lineRule="exact"/>
      </w:pPr>
    </w:p>
    <w:p w14:paraId="480957A3" w14:textId="53BF9CC0" w:rsidR="005506D4" w:rsidRDefault="009810E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ED5AF2" wp14:editId="76EBA682">
            <wp:extent cx="5727700" cy="81038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D717D9" w14:textId="5123087C" w:rsidR="00AE6B2C" w:rsidRPr="000756FF" w:rsidRDefault="00AE6B2C">
      <w:pPr>
        <w:rPr>
          <w:lang w:val="ru-RU"/>
        </w:rPr>
        <w:sectPr w:rsidR="00AE6B2C" w:rsidRPr="000756F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68BAA30A" w14:textId="77777777" w:rsidR="005506D4" w:rsidRPr="000756FF" w:rsidRDefault="005506D4">
      <w:pPr>
        <w:autoSpaceDE w:val="0"/>
        <w:autoSpaceDN w:val="0"/>
        <w:spacing w:after="78" w:line="220" w:lineRule="exact"/>
        <w:rPr>
          <w:lang w:val="ru-RU"/>
        </w:rPr>
      </w:pPr>
    </w:p>
    <w:p w14:paraId="5B0DB436" w14:textId="77777777" w:rsidR="005506D4" w:rsidRPr="000756FF" w:rsidRDefault="000756FF" w:rsidP="004217B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7C765F1" w14:textId="77777777" w:rsidR="005506D4" w:rsidRPr="000756FF" w:rsidRDefault="000756FF" w:rsidP="004217BF">
      <w:pPr>
        <w:autoSpaceDE w:val="0"/>
        <w:autoSpaceDN w:val="0"/>
        <w:spacing w:before="346" w:after="0" w:line="281" w:lineRule="auto"/>
        <w:ind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779E9EB9" w14:textId="77777777" w:rsidR="005506D4" w:rsidRPr="000756FF" w:rsidRDefault="000756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14:paraId="1B3C06B0" w14:textId="77777777" w:rsidR="005506D4" w:rsidRPr="000756FF" w:rsidRDefault="000756FF" w:rsidP="004217BF">
      <w:pPr>
        <w:autoSpaceDE w:val="0"/>
        <w:autoSpaceDN w:val="0"/>
        <w:spacing w:before="192" w:after="0" w:line="286" w:lineRule="auto"/>
        <w:ind w:right="144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8D93B91" w14:textId="77777777" w:rsidR="005506D4" w:rsidRPr="000756FF" w:rsidRDefault="000756FF" w:rsidP="004217BF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70CF1B44" w14:textId="77777777" w:rsidR="005506D4" w:rsidRPr="000756FF" w:rsidRDefault="000756FF" w:rsidP="004217BF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5455E7A1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7EA3E2ED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0459D53" w14:textId="77777777" w:rsidR="005506D4" w:rsidRPr="000756FF" w:rsidRDefault="000756FF" w:rsidP="004217BF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14:paraId="39B1637A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420F91" w14:textId="77777777" w:rsidR="005506D4" w:rsidRPr="000756FF" w:rsidRDefault="005506D4" w:rsidP="004217BF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325C1C1F" w14:textId="77777777" w:rsidR="005506D4" w:rsidRPr="000756FF" w:rsidRDefault="000756FF" w:rsidP="004217BF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12AFA110" w14:textId="77777777" w:rsidR="005506D4" w:rsidRPr="000756FF" w:rsidRDefault="000756FF" w:rsidP="004217BF">
      <w:pPr>
        <w:autoSpaceDE w:val="0"/>
        <w:autoSpaceDN w:val="0"/>
        <w:spacing w:before="190" w:after="0" w:line="286" w:lineRule="auto"/>
        <w:ind w:right="288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предметных и универсальных действий в процессе изучения </w:t>
      </w:r>
      <w:proofErr w:type="spellStart"/>
      <w:proofErr w:type="gramStart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76C2A772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249EA8F1" w14:textId="77777777" w:rsidR="005506D4" w:rsidRPr="000756FF" w:rsidRDefault="000756FF" w:rsidP="004217BF">
      <w:pPr>
        <w:autoSpaceDE w:val="0"/>
        <w:autoSpaceDN w:val="0"/>
        <w:spacing w:before="180" w:after="0" w:line="262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75C3E802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77A89959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1A0FD8A8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CF7591B" w14:textId="77777777" w:rsidR="005506D4" w:rsidRPr="000756FF" w:rsidRDefault="000756FF" w:rsidP="004217BF">
      <w:pPr>
        <w:autoSpaceDE w:val="0"/>
        <w:autoSpaceDN w:val="0"/>
        <w:spacing w:before="190" w:after="0" w:line="286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682243DD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05925439" w14:textId="77777777" w:rsidR="005506D4" w:rsidRPr="000756FF" w:rsidRDefault="005506D4">
      <w:pPr>
        <w:rPr>
          <w:lang w:val="ru-RU"/>
        </w:rPr>
        <w:sectPr w:rsidR="005506D4" w:rsidRPr="000756FF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14:paraId="59B5C780" w14:textId="77777777" w:rsidR="005506D4" w:rsidRPr="000756FF" w:rsidRDefault="005506D4">
      <w:pPr>
        <w:autoSpaceDE w:val="0"/>
        <w:autoSpaceDN w:val="0"/>
        <w:spacing w:after="78" w:line="220" w:lineRule="exact"/>
        <w:rPr>
          <w:lang w:val="ru-RU"/>
        </w:rPr>
      </w:pPr>
    </w:p>
    <w:p w14:paraId="2DB36D91" w14:textId="77777777" w:rsidR="005506D4" w:rsidRPr="000756FF" w:rsidRDefault="000756FF" w:rsidP="004217B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77F1503" w14:textId="77777777" w:rsidR="005506D4" w:rsidRPr="000756FF" w:rsidRDefault="000756FF" w:rsidP="004217BF">
      <w:pPr>
        <w:autoSpaceDE w:val="0"/>
        <w:autoSpaceDN w:val="0"/>
        <w:spacing w:before="346" w:after="0" w:line="286" w:lineRule="auto"/>
        <w:ind w:right="432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4155FCEA" w14:textId="77777777" w:rsidR="005506D4" w:rsidRPr="000756FF" w:rsidRDefault="000756FF" w:rsidP="004217BF">
      <w:pPr>
        <w:autoSpaceDE w:val="0"/>
        <w:autoSpaceDN w:val="0"/>
        <w:spacing w:before="192" w:after="0"/>
        <w:ind w:right="144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14:paraId="1AD47B45" w14:textId="77777777" w:rsidR="005506D4" w:rsidRPr="000756FF" w:rsidRDefault="000756FF" w:rsidP="004217BF">
      <w:pPr>
        <w:autoSpaceDE w:val="0"/>
        <w:autoSpaceDN w:val="0"/>
        <w:spacing w:before="70" w:after="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6489CCDF" w14:textId="77777777" w:rsidR="005506D4" w:rsidRPr="000756FF" w:rsidRDefault="000756FF" w:rsidP="004217BF">
      <w:pPr>
        <w:autoSpaceDE w:val="0"/>
        <w:autoSpaceDN w:val="0"/>
        <w:spacing w:before="190" w:after="0" w:line="271" w:lineRule="auto"/>
        <w:ind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158579CE" w14:textId="77777777" w:rsidR="005506D4" w:rsidRPr="000756FF" w:rsidRDefault="000756FF" w:rsidP="004217BF">
      <w:pPr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3C9E91CD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14:paraId="2A4C47A1" w14:textId="77777777" w:rsidR="005506D4" w:rsidRPr="000756FF" w:rsidRDefault="000756FF" w:rsidP="004217BF">
      <w:pPr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14:paraId="4B64C361" w14:textId="77777777" w:rsidR="005506D4" w:rsidRPr="000756FF" w:rsidRDefault="000756FF" w:rsidP="004217BF">
      <w:pPr>
        <w:autoSpaceDE w:val="0"/>
        <w:autoSpaceDN w:val="0"/>
        <w:spacing w:before="72" w:after="0" w:line="271" w:lineRule="auto"/>
        <w:ind w:right="288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73A83C8C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14:paraId="1827BEAC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14:paraId="47CA910B" w14:textId="77777777" w:rsidR="005506D4" w:rsidRPr="000756FF" w:rsidRDefault="000756FF" w:rsidP="004217BF">
      <w:pPr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Барто, Н. Н. </w:t>
      </w:r>
      <w:proofErr w:type="spellStart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412B348E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8BF218" w14:textId="77777777" w:rsidR="005506D4" w:rsidRPr="000756FF" w:rsidRDefault="005506D4" w:rsidP="004217BF">
      <w:pPr>
        <w:autoSpaceDE w:val="0"/>
        <w:autoSpaceDN w:val="0"/>
        <w:spacing w:after="120" w:line="220" w:lineRule="exact"/>
        <w:jc w:val="both"/>
        <w:rPr>
          <w:lang w:val="ru-RU"/>
        </w:rPr>
      </w:pPr>
    </w:p>
    <w:p w14:paraId="60D359A2" w14:textId="77777777" w:rsidR="005506D4" w:rsidRPr="000756FF" w:rsidRDefault="000756FF" w:rsidP="004217BF">
      <w:pPr>
        <w:autoSpaceDE w:val="0"/>
        <w:autoSpaceDN w:val="0"/>
        <w:spacing w:after="0"/>
        <w:ind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272290AB" w14:textId="77777777" w:rsidR="005506D4" w:rsidRPr="000756FF" w:rsidRDefault="000756FF" w:rsidP="004217BF">
      <w:pPr>
        <w:autoSpaceDE w:val="0"/>
        <w:autoSpaceDN w:val="0"/>
        <w:spacing w:before="190" w:after="0" w:line="271" w:lineRule="auto"/>
        <w:ind w:right="288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7414AA6A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14:paraId="57DA8A7C" w14:textId="77777777" w:rsidR="005506D4" w:rsidRPr="000756FF" w:rsidRDefault="005506D4" w:rsidP="004217BF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75FF9920" w14:textId="77777777" w:rsidR="005506D4" w:rsidRPr="000756FF" w:rsidRDefault="000756FF" w:rsidP="004217BF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9A257E9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4136615" w14:textId="77777777" w:rsidR="005506D4" w:rsidRPr="000756FF" w:rsidRDefault="000756FF" w:rsidP="004217BF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73FDE57" w14:textId="77777777" w:rsidR="005506D4" w:rsidRPr="000756FF" w:rsidRDefault="000756FF" w:rsidP="004217BF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841779C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02968ADF" w14:textId="77777777" w:rsidR="005506D4" w:rsidRPr="000756FF" w:rsidRDefault="000756FF" w:rsidP="004217BF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645A2F67" w14:textId="77777777" w:rsidR="005506D4" w:rsidRPr="000756FF" w:rsidRDefault="000756FF" w:rsidP="004217BF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72D96A91" w14:textId="77777777" w:rsidR="005506D4" w:rsidRPr="000756FF" w:rsidRDefault="000756FF" w:rsidP="004217BF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9DA3FF4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64D4301B" w14:textId="77777777" w:rsidR="005506D4" w:rsidRPr="000756FF" w:rsidRDefault="000756FF" w:rsidP="004217BF">
      <w:pPr>
        <w:autoSpaceDE w:val="0"/>
        <w:autoSpaceDN w:val="0"/>
        <w:spacing w:before="178" w:after="0"/>
        <w:ind w:left="420" w:right="7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B466C0D" w14:textId="77777777" w:rsidR="005506D4" w:rsidRPr="000756FF" w:rsidRDefault="000756FF" w:rsidP="004217BF">
      <w:pPr>
        <w:autoSpaceDE w:val="0"/>
        <w:autoSpaceDN w:val="0"/>
        <w:spacing w:before="240" w:after="0" w:line="262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7AC0C50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E610785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2B6A4479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26D1908E" w14:textId="77777777" w:rsidR="005506D4" w:rsidRPr="000756FF" w:rsidRDefault="000756FF" w:rsidP="004217BF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0A34CB6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14:paraId="23C2B3A4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726607" w14:textId="77777777" w:rsidR="005506D4" w:rsidRPr="000756FF" w:rsidRDefault="005506D4" w:rsidP="004217BF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2C1175F" w14:textId="77777777" w:rsidR="005506D4" w:rsidRPr="000756FF" w:rsidRDefault="000756FF" w:rsidP="004217BF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24AA8908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3D57B280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6867B3FC" w14:textId="77777777" w:rsidR="005506D4" w:rsidRPr="000756FF" w:rsidRDefault="000756FF" w:rsidP="004217BF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14:paraId="6D70C26E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19DFE7C8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3DCB93D6" w14:textId="77777777" w:rsidR="005506D4" w:rsidRPr="000756FF" w:rsidRDefault="000756FF" w:rsidP="004217BF">
      <w:pPr>
        <w:autoSpaceDE w:val="0"/>
        <w:autoSpaceDN w:val="0"/>
        <w:spacing w:before="180" w:after="0" w:line="271" w:lineRule="auto"/>
        <w:ind w:left="420" w:right="7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5F34AB7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21861D62" w14:textId="77777777" w:rsidR="005506D4" w:rsidRPr="000756FF" w:rsidRDefault="000756FF" w:rsidP="004217BF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3121F658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7EF45B37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7F5C5798" w14:textId="77777777" w:rsidR="005506D4" w:rsidRPr="000756FF" w:rsidRDefault="000756FF" w:rsidP="004217BF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49963EC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5B9B1865" w14:textId="77777777" w:rsidR="005506D4" w:rsidRPr="000756FF" w:rsidRDefault="000756FF" w:rsidP="004217BF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6803B55A" w14:textId="77777777" w:rsidR="005506D4" w:rsidRPr="000756FF" w:rsidRDefault="000756FF" w:rsidP="004217BF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15135A7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53844074" w14:textId="77777777" w:rsidR="005506D4" w:rsidRPr="000756FF" w:rsidRDefault="000756FF" w:rsidP="004217BF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13A9747D" w14:textId="77777777" w:rsidR="005506D4" w:rsidRPr="000756FF" w:rsidRDefault="000756FF" w:rsidP="004217BF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66E6AAC9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3A32D6E2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4B6A6B3A" w14:textId="77777777" w:rsidR="005506D4" w:rsidRPr="000756FF" w:rsidRDefault="000756FF" w:rsidP="004217BF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4CA062B7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3FF7EDBB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25680450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227A41B0" w14:textId="77777777" w:rsidR="005506D4" w:rsidRPr="000756FF" w:rsidRDefault="005506D4" w:rsidP="004217BF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14:paraId="4736C17F" w14:textId="77777777" w:rsidR="005506D4" w:rsidRPr="000756FF" w:rsidRDefault="000756FF" w:rsidP="004217BF">
      <w:pPr>
        <w:tabs>
          <w:tab w:val="left" w:pos="420"/>
        </w:tabs>
        <w:autoSpaceDE w:val="0"/>
        <w:autoSpaceDN w:val="0"/>
        <w:spacing w:after="0" w:line="341" w:lineRule="auto"/>
        <w:ind w:left="180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14:paraId="1AAA06B2" w14:textId="1C19F083" w:rsidR="005506D4" w:rsidRPr="000756FF" w:rsidRDefault="000756FF" w:rsidP="004217BF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 процессов,  событий и их последствия в аналогичных или</w:t>
      </w:r>
      <w:r w:rsidR="004217B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07CFA12D" w14:textId="183D6378" w:rsidR="005506D4" w:rsidRPr="000756FF" w:rsidRDefault="000756FF" w:rsidP="004217BF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признавать возможность существования разных точек зрения;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корректно и аргументированно высказывать своё мнение;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строить речевое высказывание в соответствии с поставленной задачей;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4366EBE7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5E74CB5E" w14:textId="77777777" w:rsidR="005506D4" w:rsidRPr="000756FF" w:rsidRDefault="005506D4" w:rsidP="004217BF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1AAB5CE" w14:textId="77777777" w:rsidR="005506D4" w:rsidRPr="000756FF" w:rsidRDefault="000756FF" w:rsidP="004217BF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lang w:val="ru-RU"/>
        </w:rPr>
      </w:pP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0756FF">
        <w:rPr>
          <w:lang w:val="ru-RU"/>
        </w:rPr>
        <w:br/>
      </w:r>
      <w:r w:rsidRPr="000756FF">
        <w:rPr>
          <w:lang w:val="ru-RU"/>
        </w:rPr>
        <w:tab/>
      </w: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4D0D85D0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1AD35E92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39DFD0FE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5A6184D3" w14:textId="77777777" w:rsidR="005506D4" w:rsidRPr="000756FF" w:rsidRDefault="000756FF" w:rsidP="004217BF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6A3189B6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097CFD03" w14:textId="77777777" w:rsidR="005506D4" w:rsidRPr="000756FF" w:rsidRDefault="000756FF" w:rsidP="004217BF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B03132A" w14:textId="77777777" w:rsidR="005506D4" w:rsidRPr="000756FF" w:rsidRDefault="000756FF" w:rsidP="004217BF">
      <w:pPr>
        <w:autoSpaceDE w:val="0"/>
        <w:autoSpaceDN w:val="0"/>
        <w:spacing w:before="228" w:after="0" w:line="271" w:lineRule="auto"/>
        <w:ind w:left="420" w:right="432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002F923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D1CAD79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0037DB2B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79DFBCC9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175A65C2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01FE7336" w14:textId="77777777" w:rsidR="005506D4" w:rsidRPr="000756FF" w:rsidRDefault="000756FF" w:rsidP="004217BF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99686C8" w14:textId="77777777" w:rsidR="005506D4" w:rsidRPr="000756FF" w:rsidRDefault="000756FF" w:rsidP="004217BF">
      <w:pPr>
        <w:autoSpaceDE w:val="0"/>
        <w:autoSpaceDN w:val="0"/>
        <w:spacing w:before="166" w:after="0"/>
        <w:ind w:right="576" w:firstLine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3EBD67EC" w14:textId="77777777" w:rsidR="005506D4" w:rsidRPr="000756FF" w:rsidRDefault="000756FF" w:rsidP="004217BF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03489B3C" w14:textId="77777777" w:rsidR="005506D4" w:rsidRPr="000756FF" w:rsidRDefault="000756FF" w:rsidP="004217BF">
      <w:pPr>
        <w:autoSpaceDE w:val="0"/>
        <w:autoSpaceDN w:val="0"/>
        <w:spacing w:before="178" w:after="0" w:line="278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1377FFC0" w14:textId="77777777" w:rsidR="005506D4" w:rsidRPr="000756FF" w:rsidRDefault="000756FF" w:rsidP="004217BF">
      <w:pPr>
        <w:autoSpaceDE w:val="0"/>
        <w:autoSpaceDN w:val="0"/>
        <w:spacing w:before="238" w:after="0"/>
        <w:ind w:left="420"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7D9B3001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458DA39A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14:paraId="65CA33EB" w14:textId="77777777" w:rsidR="005506D4" w:rsidRPr="000756FF" w:rsidRDefault="000756FF" w:rsidP="004217BF">
      <w:pPr>
        <w:autoSpaceDE w:val="0"/>
        <w:autoSpaceDN w:val="0"/>
        <w:spacing w:before="190" w:after="0" w:line="271" w:lineRule="auto"/>
        <w:ind w:left="420" w:right="86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1936AA92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613A619A" w14:textId="77777777" w:rsidR="005506D4" w:rsidRPr="000756FF" w:rsidRDefault="005506D4" w:rsidP="004217BF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14:paraId="17BF447D" w14:textId="77777777" w:rsidR="005506D4" w:rsidRPr="000756FF" w:rsidRDefault="000756FF" w:rsidP="004217BF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1FB32656" w14:textId="77777777" w:rsidR="005506D4" w:rsidRPr="000756FF" w:rsidRDefault="000756FF" w:rsidP="004217BF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36D26A30" w14:textId="77777777" w:rsidR="005506D4" w:rsidRPr="000756FF" w:rsidRDefault="000756FF" w:rsidP="004217BF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41408F13" w14:textId="77777777" w:rsidR="005506D4" w:rsidRPr="000756FF" w:rsidRDefault="000756FF" w:rsidP="004217BF">
      <w:pPr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64BDAB5C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14:paraId="5B63D1FF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right="720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14:paraId="1F7BFADB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14:paraId="72536784" w14:textId="77777777" w:rsidR="005506D4" w:rsidRPr="000756FF" w:rsidRDefault="000756FF" w:rsidP="004217BF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14:paraId="04B7297E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01BF880A" w14:textId="77777777" w:rsidR="005506D4" w:rsidRPr="000756FF" w:rsidRDefault="000756FF" w:rsidP="004217BF">
      <w:pPr>
        <w:autoSpaceDE w:val="0"/>
        <w:autoSpaceDN w:val="0"/>
        <w:spacing w:before="190" w:after="0" w:line="262" w:lineRule="auto"/>
        <w:ind w:right="864"/>
        <w:jc w:val="both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2BD2A321" w14:textId="77777777" w:rsidR="005506D4" w:rsidRPr="000756FF" w:rsidRDefault="005506D4" w:rsidP="004217BF">
      <w:pPr>
        <w:jc w:val="both"/>
        <w:rPr>
          <w:lang w:val="ru-RU"/>
        </w:rPr>
        <w:sectPr w:rsidR="005506D4" w:rsidRPr="000756FF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14:paraId="4AC8E502" w14:textId="77777777" w:rsidR="005506D4" w:rsidRPr="000756FF" w:rsidRDefault="005506D4" w:rsidP="004217BF">
      <w:pPr>
        <w:autoSpaceDE w:val="0"/>
        <w:autoSpaceDN w:val="0"/>
        <w:spacing w:after="64" w:line="220" w:lineRule="exact"/>
        <w:jc w:val="both"/>
        <w:rPr>
          <w:lang w:val="ru-RU"/>
        </w:rPr>
      </w:pPr>
    </w:p>
    <w:p w14:paraId="18065B2A" w14:textId="77777777" w:rsidR="005506D4" w:rsidRDefault="000756F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14:paraId="75BE44E9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42124" w14:textId="77777777" w:rsidR="005506D4" w:rsidRDefault="000756F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83579" w14:textId="77777777" w:rsidR="005506D4" w:rsidRPr="000756FF" w:rsidRDefault="000756FF">
            <w:pPr>
              <w:autoSpaceDE w:val="0"/>
              <w:autoSpaceDN w:val="0"/>
              <w:spacing w:before="78" w:after="0" w:line="247" w:lineRule="auto"/>
              <w:ind w:left="72" w:right="696"/>
              <w:jc w:val="both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8432A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584CA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0DC1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06CD2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B879C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506D4" w14:paraId="021CFDE6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854C" w14:textId="77777777" w:rsidR="005506D4" w:rsidRDefault="005506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88C1" w14:textId="77777777" w:rsidR="005506D4" w:rsidRDefault="005506D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F2D48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8DC7A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F0C6F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EF8A" w14:textId="77777777" w:rsidR="005506D4" w:rsidRDefault="005506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6C95" w14:textId="77777777" w:rsidR="005506D4" w:rsidRDefault="005506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55E3" w14:textId="77777777" w:rsidR="005506D4" w:rsidRDefault="005506D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C36C" w14:textId="77777777" w:rsidR="005506D4" w:rsidRDefault="005506D4"/>
        </w:tc>
      </w:tr>
      <w:tr w:rsidR="005506D4" w14:paraId="4E94234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5171B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5506D4" w14:paraId="1D70305F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3BAD" w14:textId="77777777" w:rsidR="005506D4" w:rsidRDefault="000756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5506D4" w14:paraId="5A010A6F" w14:textId="77777777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C5BCA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A45D3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589CB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3F7EF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B2E5D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E9BDF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E9E0B" w14:textId="77777777" w:rsidR="005506D4" w:rsidRPr="000756FF" w:rsidRDefault="000756FF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событий, обсуждение сюжета,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 картинки; Работа с серией сюжетных картинок с нарушенной последовательностью, анализ изображённых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событий, установление правильной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событий, объяснение ошибки художника, внесение изменений 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картинок, составление устного рассказа по восстановленной серии картинок;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повествовательного характера (например, рассказ о случаях из школьной жизни и т. д.);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описательного характера (например,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как результат совместных наблюдений, описание модели звукового состава слова и т. д.); Самостоятельная работа: составление короткого рассказа по опорным словам;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составления рассказов, объяснение уместности или неуместности использования тех или иных речевых средств, участие в диалоге, высказывание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текста, понимание текста при его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D247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D62A" w14:textId="77777777" w:rsidR="005506D4" w:rsidRDefault="000756F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Андрианова Т.М. Букварь.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Электронный учебник.</w:t>
            </w:r>
          </w:p>
        </w:tc>
      </w:tr>
      <w:tr w:rsidR="005506D4" w14:paraId="55EC3192" w14:textId="77777777">
        <w:trPr>
          <w:trHeight w:hRule="exact" w:val="34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A23DB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E791A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8ADB0" w14:textId="77777777" w:rsidR="005506D4" w:rsidRDefault="005506D4"/>
        </w:tc>
      </w:tr>
      <w:tr w:rsidR="005506D4" w14:paraId="06913730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98CF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</w:tbl>
    <w:p w14:paraId="0BFED4D4" w14:textId="77777777" w:rsidR="005506D4" w:rsidRDefault="005506D4">
      <w:pPr>
        <w:autoSpaceDE w:val="0"/>
        <w:autoSpaceDN w:val="0"/>
        <w:spacing w:after="0" w:line="14" w:lineRule="exact"/>
      </w:pPr>
    </w:p>
    <w:p w14:paraId="4A3778D2" w14:textId="77777777" w:rsidR="005506D4" w:rsidRDefault="005506D4">
      <w:pPr>
        <w:sectPr w:rsidR="005506D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D22E5C8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14:paraId="5D287B04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0D29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3C021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предложением: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слов,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 их порядка, распространение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6A7B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7EF3E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C8FC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2C83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6393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распространение предложений с добавлением слова по цепочке;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слов в предложении и обозначение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каждого слова полоской;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Работа с моделью предложения: изменение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соответствии с изменением модели; Игровое упражнение «Придумай предложение по модели»;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8CAE7" w14:textId="77777777" w:rsidR="005506D4" w:rsidRDefault="000756F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EB36" w14:textId="77777777" w:rsidR="005506D4" w:rsidRDefault="000756F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Андрианова Т.М. Букварь.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 класс. Электронный учебник.</w:t>
            </w:r>
          </w:p>
        </w:tc>
      </w:tr>
      <w:tr w:rsidR="005506D4" w14:paraId="61354565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420CA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AEB81" w14:textId="77777777" w:rsidR="005506D4" w:rsidRPr="000756FF" w:rsidRDefault="000756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99319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CFAC0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C7B55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42EB6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FD37" w14:textId="77777777" w:rsidR="005506D4" w:rsidRPr="000756FF" w:rsidRDefault="000756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первоклассникам начать различать слово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обозначаемый им предмет;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25FD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09E5" w14:textId="77777777" w:rsidR="005506D4" w:rsidRDefault="000756F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Андрианова Т.М. Букварь.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Электронный учебник.</w:t>
            </w:r>
          </w:p>
        </w:tc>
      </w:tr>
      <w:tr w:rsidR="005506D4" w14:paraId="599EFEDA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41E2A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60F5E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14:paraId="5DB86861" w14:textId="77777777" w:rsidR="005506D4" w:rsidRDefault="000756FF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94C46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D6A5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6125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7CD1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A367D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"Слово и его значение";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94E13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501B4" w14:textId="77777777" w:rsidR="005506D4" w:rsidRDefault="000756F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Андрианова Т.М. Букварь.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 класс. Электронный учебник.</w:t>
            </w:r>
          </w:p>
        </w:tc>
      </w:tr>
      <w:tr w:rsidR="005506D4" w14:paraId="6AABCF6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3CE55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F643F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5CF20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03C5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943B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4520E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CCE3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 "Какими бывают слова";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CE639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F6AA" w14:textId="77777777" w:rsidR="005506D4" w:rsidRDefault="000756F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Андрианова Т.М. Букварь.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Электронный учебник.</w:t>
            </w:r>
          </w:p>
        </w:tc>
      </w:tr>
      <w:tr w:rsidR="005506D4" w14:paraId="70A3B077" w14:textId="77777777">
        <w:trPr>
          <w:trHeight w:hRule="exact" w:val="34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118C8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0937D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EC4A" w14:textId="77777777" w:rsidR="005506D4" w:rsidRDefault="005506D4"/>
        </w:tc>
      </w:tr>
      <w:tr w:rsidR="005506D4" w14:paraId="21A36DA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5C069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5506D4" w14:paraId="4841A12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2CD5B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CD130" w14:textId="77777777" w:rsidR="005506D4" w:rsidRPr="000756FF" w:rsidRDefault="000756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C998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FBE09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A35BD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C5EAB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72C8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82005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156F4" w14:textId="77777777" w:rsidR="005506D4" w:rsidRDefault="005506D4"/>
        </w:tc>
      </w:tr>
      <w:tr w:rsidR="005506D4" w14:paraId="251CDD57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F9508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51B29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чтение целыми словами со скоростью, соответствующей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индивидуальному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FEA21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5E61A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965CA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2B0E6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96270" w14:textId="77777777" w:rsidR="005506D4" w:rsidRPr="000756FF" w:rsidRDefault="000756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соответствующие предметы;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43CB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AC2C" w14:textId="77777777" w:rsidR="005506D4" w:rsidRDefault="005506D4"/>
        </w:tc>
      </w:tr>
      <w:tr w:rsidR="005506D4" w14:paraId="68B3F24E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425C6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A0E99" w14:textId="77777777" w:rsidR="005506D4" w:rsidRPr="000756FF" w:rsidRDefault="000756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предложений. Чтение с интонациями и паузами в соответствии со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ECC1D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947C8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395ED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B8FDF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31B6" w14:textId="77777777" w:rsidR="005506D4" w:rsidRPr="000756FF" w:rsidRDefault="000756F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текстов с интонациями и паузами в соответствии со знаками препинания после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предварительного обсуждения того, на что нужно обратить внимание при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C278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76E01" w14:textId="77777777" w:rsidR="005506D4" w:rsidRDefault="005506D4"/>
        </w:tc>
      </w:tr>
    </w:tbl>
    <w:p w14:paraId="5A638149" w14:textId="77777777" w:rsidR="005506D4" w:rsidRDefault="005506D4">
      <w:pPr>
        <w:autoSpaceDE w:val="0"/>
        <w:autoSpaceDN w:val="0"/>
        <w:spacing w:after="0" w:line="14" w:lineRule="exact"/>
      </w:pPr>
    </w:p>
    <w:p w14:paraId="3663BD63" w14:textId="77777777" w:rsidR="005506D4" w:rsidRDefault="005506D4">
      <w:pPr>
        <w:sectPr w:rsidR="005506D4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B656013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14:paraId="60CF3ABB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37BF6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77C03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текстов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D4B70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40B6A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A192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437E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71083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16654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F7E5B" w14:textId="77777777" w:rsidR="005506D4" w:rsidRDefault="005506D4"/>
        </w:tc>
      </w:tr>
      <w:tr w:rsidR="005506D4" w14:paraId="3FD92794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CF154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2CB60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113FE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C341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74F22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39FDF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903A8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E0F1B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7F2A" w14:textId="77777777" w:rsidR="005506D4" w:rsidRDefault="005506D4"/>
        </w:tc>
      </w:tr>
      <w:tr w:rsidR="005506D4" w14:paraId="14820A7F" w14:textId="77777777">
        <w:trPr>
          <w:trHeight w:hRule="exact" w:val="1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030E3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0246B" w14:textId="77777777" w:rsidR="005506D4" w:rsidRPr="000756FF" w:rsidRDefault="000756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(проговаривание) как средство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самоконтроля при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2004D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2653C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291C8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F571C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DA284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7785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13CB" w14:textId="77777777" w:rsidR="005506D4" w:rsidRDefault="005506D4"/>
        </w:tc>
      </w:tr>
      <w:tr w:rsidR="005506D4" w14:paraId="5D26C49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6302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81865" w14:textId="77777777" w:rsidR="005506D4" w:rsidRDefault="000756F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CBE45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4644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07971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FBC9D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3C7B3" w14:textId="77777777" w:rsidR="005506D4" w:rsidRPr="000756FF" w:rsidRDefault="000756F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</w:t>
            </w:r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букву»(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F0C1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0BD9C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 Андрианова Т.М. Букварь.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Электронный учебник.</w:t>
            </w:r>
          </w:p>
        </w:tc>
      </w:tr>
      <w:tr w:rsidR="005506D4" w:rsidRPr="009810E2" w14:paraId="7C86E25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FBFAD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1C5A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гласные звуки. 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16DA1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79787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CC7F2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F67B5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A5E99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F73D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A8F8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</w:p>
        </w:tc>
      </w:tr>
      <w:tr w:rsidR="005506D4" w14:paraId="2B4DFC41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4945" w14:textId="77777777" w:rsidR="005506D4" w:rsidRDefault="000756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5CD48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12E9B" w14:textId="77777777" w:rsidR="005506D4" w:rsidRDefault="000756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5B5EC" w14:textId="77777777" w:rsidR="005506D4" w:rsidRDefault="005506D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0C865" w14:textId="77777777" w:rsidR="005506D4" w:rsidRDefault="005506D4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4A43B" w14:textId="77777777" w:rsidR="005506D4" w:rsidRDefault="005506D4"/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D4799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7C17" w14:textId="77777777" w:rsidR="005506D4" w:rsidRDefault="000756F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57171" w14:textId="77777777" w:rsidR="005506D4" w:rsidRDefault="000756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https://uchi.ru/teachers/groups/16542160/subjects/2/course_programs/1</w:t>
            </w:r>
          </w:p>
        </w:tc>
      </w:tr>
      <w:tr w:rsidR="005506D4" w14:paraId="63A98B7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31B48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98E8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твёрдости —мягкости согласных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F0DF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D66C4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392F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7A98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DEDBE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6414F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4186B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https://uchi.ru/teachers/groups/16542160/subjects/2/course_programs/1</w:t>
            </w:r>
          </w:p>
        </w:tc>
      </w:tr>
      <w:tr w:rsidR="005506D4" w14:paraId="763AE5F4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92811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FAAD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или мягкость предшествующего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AB44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24989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F419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02924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1D8C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B09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816AE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https://uchi.ru/teachers/groups/16542160/subjects/2/course_programs/1</w:t>
            </w:r>
          </w:p>
        </w:tc>
      </w:tr>
      <w:tr w:rsidR="005506D4" w:rsidRPr="009810E2" w14:paraId="632F01DB" w14:textId="77777777">
        <w:trPr>
          <w:trHeight w:hRule="exact" w:val="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AC30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E92AA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0756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D6CCF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40E27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FB68C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B0488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9AFFE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19444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CB3F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</w:p>
        </w:tc>
      </w:tr>
    </w:tbl>
    <w:p w14:paraId="1D6723D3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18D61365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7B2D6F1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14:paraId="4A0A4C96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CBFCE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71D06" w14:textId="77777777" w:rsidR="005506D4" w:rsidRDefault="000756FF">
            <w:pPr>
              <w:autoSpaceDE w:val="0"/>
              <w:autoSpaceDN w:val="0"/>
              <w:spacing w:before="78" w:after="0" w:line="252" w:lineRule="auto"/>
              <w:ind w:left="72"/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мягкости </w:t>
            </w:r>
            <w:r w:rsidRPr="000756FF">
              <w:rPr>
                <w:lang w:val="ru-RU"/>
              </w:rPr>
              <w:br/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14B31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72BC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91A0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A693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547B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7CEEC" w14:textId="77777777" w:rsidR="005506D4" w:rsidRDefault="000756F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9FE37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https://uchi.ru/teachers/groups/16542160/subjects/2/course_programs/1</w:t>
            </w:r>
          </w:p>
        </w:tc>
      </w:tr>
      <w:tr w:rsidR="005506D4" w:rsidRPr="009810E2" w14:paraId="2C80248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F0B6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1DE8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0756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0756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31211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E647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EBF1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2E3A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5152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47FFE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F1EDE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groups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/16542160/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course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</w:p>
        </w:tc>
      </w:tr>
      <w:tr w:rsidR="005506D4" w14:paraId="40FBDE75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749CE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74517" w14:textId="77777777" w:rsidR="005506D4" w:rsidRPr="000756FF" w:rsidRDefault="000756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алфавитом как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27AB8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AA5F6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7BEC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7F75B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94A2E" w14:textId="77777777" w:rsidR="005506D4" w:rsidRPr="000756FF" w:rsidRDefault="000756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русском алфавите;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Игра-соревнование «Повтори алфавит»;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 «Запиши слова по алфавиту»;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ошибок 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упорядочивании слов по алфавиту;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FA4BF" w14:textId="77777777" w:rsidR="005506D4" w:rsidRDefault="000756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00BA8" w14:textId="77777777" w:rsidR="005506D4" w:rsidRDefault="000756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https://uchi.ru/teachers/groups/16542160/subjects/2/course_programs/1</w:t>
            </w:r>
          </w:p>
        </w:tc>
      </w:tr>
      <w:tr w:rsidR="005506D4" w14:paraId="09574EAB" w14:textId="77777777">
        <w:trPr>
          <w:trHeight w:hRule="exact" w:val="34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211B6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397A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12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C64E" w14:textId="77777777" w:rsidR="005506D4" w:rsidRDefault="005506D4"/>
        </w:tc>
      </w:tr>
      <w:tr w:rsidR="005506D4" w14:paraId="256CF9C8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1AFAA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5506D4" w:rsidRPr="009810E2" w14:paraId="45D52EED" w14:textId="77777777">
        <w:trPr>
          <w:trHeight w:hRule="exact" w:val="1096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72C38" w14:textId="77777777" w:rsidR="005506D4" w:rsidRDefault="000756F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53E1" w14:textId="77777777" w:rsidR="005506D4" w:rsidRPr="000756FF" w:rsidRDefault="000756FF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(фольклорная) и литературная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6E264" w14:textId="77777777" w:rsidR="005506D4" w:rsidRDefault="000756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7CF5A" w14:textId="77777777" w:rsidR="005506D4" w:rsidRDefault="005506D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6BEF" w14:textId="77777777" w:rsidR="005506D4" w:rsidRDefault="005506D4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BB186" w14:textId="77777777" w:rsidR="005506D4" w:rsidRDefault="005506D4"/>
        </w:tc>
        <w:tc>
          <w:tcPr>
            <w:tcW w:w="377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64BB4" w14:textId="77777777" w:rsidR="005506D4" w:rsidRPr="000756FF" w:rsidRDefault="000756FF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вопросительного слова с учётом фактического содержания текста (где? как? когда?</w:t>
            </w:r>
          </w:p>
          <w:p w14:paraId="3AE3130E" w14:textId="77777777" w:rsidR="005506D4" w:rsidRPr="000756FF" w:rsidRDefault="000756FF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 народных (фольклорных)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литературных (авторских) сказок. Например, русские народные сказки: «Лиса и рак», «Лисица и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тетерев</w:t>
            </w:r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Журавль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цапля», «Волк и семеро козлят», «Лиса и заяц», татарская народная сказка «Два лентяя»,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ингушская народная сказка «Заяц и черепаха»,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литературные (авторские) сказки: К. Д.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Ушинский«Петух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собака», «Лиса и козёл», В. Г. Сутеев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«Кораблик», В. В. Бианки «Лис и Мышонок», Е. И.</w:t>
            </w:r>
          </w:p>
          <w:p w14:paraId="345ED1AF" w14:textId="77777777" w:rsidR="005506D4" w:rsidRPr="000756FF" w:rsidRDefault="000756F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Чарушин «Теремок», А. С. Пушкин «Сказка о царе Салтане…» (отрывок) и др. (не менее 4 произведений по выбору);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описания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сказки, характеристика героя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примеров из текста;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Воображаемая ситуация: представление, как бы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изменилась сказка, если бы её герои были другими.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EF8FF" w14:textId="77777777" w:rsidR="005506D4" w:rsidRPr="000756FF" w:rsidRDefault="000756FF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320FB" w14:textId="77777777" w:rsidR="005506D4" w:rsidRPr="000756FF" w:rsidRDefault="000756F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/32/1/</w:t>
            </w:r>
          </w:p>
        </w:tc>
      </w:tr>
    </w:tbl>
    <w:p w14:paraId="1E760999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315B01B5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36372F42" w14:textId="77777777">
        <w:trPr>
          <w:trHeight w:hRule="exact" w:val="1096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D4F67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BE34F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0CB6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0991B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655E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3A8B5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EE44" w14:textId="77777777" w:rsidR="005506D4" w:rsidRPr="000756FF" w:rsidRDefault="000756FF">
            <w:pPr>
              <w:autoSpaceDE w:val="0"/>
              <w:autoSpaceDN w:val="0"/>
              <w:spacing w:before="5564" w:after="0" w:line="25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лиса — добрая, а волк — умный;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упражнение в чтении по ролям;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литературных (авторских) и народных (фольклорных) сказок: сходство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 тем, героев, событий;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работа: восстановление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 сказки с опорой на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иллюстрацию (рисунок);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сказки с соблюдением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 с опорой на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(рисунки);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определение нравственного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 прочитанного произведения и ответ на вопрос «Чему учит сказка?», объяснение смысла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пословиц, которые встречаются в тексте сказки,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отражают её идею или содержание;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коллективное придумывание продолжения текста сказки по предложенному началу (не менее 3 предложений);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с фольклорными (народными) и литературными (авторскими) сказками, называть и аргументировать выбор книги, рассказывать 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прочитанной книге, ориентируясь на обложку, иллюстрации, оглавление;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работа в парах по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заполнению таблицы, проверка работы под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руководством учителя;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05742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04D6D" w14:textId="77777777" w:rsidR="005506D4" w:rsidRPr="000756FF" w:rsidRDefault="005506D4">
            <w:pPr>
              <w:rPr>
                <w:lang w:val="ru-RU"/>
              </w:rPr>
            </w:pPr>
          </w:p>
        </w:tc>
      </w:tr>
    </w:tbl>
    <w:p w14:paraId="7E1CB696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2E95A0DD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49083D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2CF479DE" w14:textId="77777777">
        <w:trPr>
          <w:trHeight w:hRule="exact" w:val="9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DF0B7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86D2E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493D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38699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6277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142A1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5D454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разножанровых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о детях (использовать слоговое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чтение с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перестановок букв и слогов);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 менее шести произведений по выбору, например: К. Д. Ушинский «Играющие собаки», «Худо тому, кто добра не делает никому», Л. Н. Толстой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«Косточка», В. Г. Сутеев «Чей же гриб?», Е. А.</w:t>
            </w:r>
          </w:p>
          <w:p w14:paraId="3B8FA369" w14:textId="77777777" w:rsidR="005506D4" w:rsidRPr="000756FF" w:rsidRDefault="000756FF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Пермяк «Самое страшное», «Торопливый ножик», В.</w:t>
            </w:r>
          </w:p>
          <w:p w14:paraId="107CC798" w14:textId="77777777" w:rsidR="005506D4" w:rsidRPr="000756FF" w:rsidRDefault="000756FF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Осеева «Плохо», «Три товарища», А. Л.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Барто«Подари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подари…», «Я — лишний», Н. М.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Артюхова«Саша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-дразнилка», Ю. И. Ермолаев «Лучший друг», Р. С. Сеф «Совет»;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по частям, характеризовать героя, отвечать на вопросы к тексту произведения, подтверждая ответ примерами из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по ролям диалогов героев; Учебный диалог: обсуждение прочитанного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оценивание поступков героев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осознание нравственно-этического содержания произведения, высказывание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аргументация своего мнения;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рассказа о герое по предложенному алгоритму;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формулировании предложений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вопросительного слова с учётом фактического содержания текста (где? как? когда?</w:t>
            </w:r>
          </w:p>
          <w:p w14:paraId="1E01BA88" w14:textId="77777777" w:rsidR="005506D4" w:rsidRPr="000756FF" w:rsidRDefault="000756FF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восстановление последовательности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 в прочитанных произведениях;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с опорой на вопросы и на предложенный план;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предложенных учителем произведений по указанным критериям и заполнение таблицы;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работы по готовому образцу;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группам с книгами о детях: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рассматривание, чтение заголовка и автора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нахождение указанного произведения, ориентируясь на содержание (оглавление);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для самостоятельного чтения по совету взрослого или с учётом рекомендательного списка; Рассказ о прочитанной книге (произведении):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высказывания о содержании (не менее 2 предложений);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C29B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F8DEB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/32/1/</w:t>
            </w:r>
          </w:p>
        </w:tc>
      </w:tr>
    </w:tbl>
    <w:p w14:paraId="39F3F91D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5FA8A19A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34C8981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39FD3F22" w14:textId="77777777">
        <w:trPr>
          <w:trHeight w:hRule="exact" w:val="8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3FDAC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760DC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BCCA9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7493C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15477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58FC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89D8" w14:textId="77777777" w:rsidR="005506D4" w:rsidRPr="000756FF" w:rsidRDefault="000756F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переданного автором (радость, грусть, удивление и др.), определение темы стихотворных произведений (трёх-четырёх по выбору);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особенностей стихотворной речи (ритм, созвучные слова (рифма), нахождение слов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словосочетаний, которые определяют звуковой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 текста (например, «слышать» в тексте звуки весны, «журчание воды», «треск и грохот ледохода»); Анализ стихотворного текста, составление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интонационного рисунка с опорой на знаки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 на одну тему разных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авторов: А. Н. Майков «Ласточка примчалась…», А. Н. Плещеев «Весна» (отрывок), «Травка зеленеет…», С. Д. Дрожжин «Пройдёт зима холодная…», С. А. Есенин «Черёмуха», И. З. Суриков «Лето», «Зима», Т.</w:t>
            </w:r>
          </w:p>
          <w:p w14:paraId="64211C8D" w14:textId="77777777" w:rsidR="005506D4" w:rsidRPr="000756FF" w:rsidRDefault="000756F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Белозёров «Подснежники», С. Я. Маршак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«Апрель», И. П. Токмакова «Ручей», «Весна», И. С.</w:t>
            </w:r>
          </w:p>
          <w:p w14:paraId="65513B71" w14:textId="77777777" w:rsidR="005506D4" w:rsidRPr="000756FF" w:rsidRDefault="000756FF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Соколов-Микитов «Русский лес»;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своих впечатлениях, эстетическом восприятии прослушанных произведений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высказывания (не менее 3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зрительных образов, переданных в художественном произведении. Например, И. Э.</w:t>
            </w:r>
          </w:p>
          <w:p w14:paraId="78623F4E" w14:textId="77777777" w:rsidR="005506D4" w:rsidRPr="000756FF" w:rsidRDefault="000756FF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Грабарь «Март», «Иней. Восход солнца», А. А. </w:t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Рылов«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Цветистый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луг», И. И. Шишкин «Рожь», В. Д.</w:t>
            </w:r>
          </w:p>
          <w:p w14:paraId="6C238AB2" w14:textId="77777777" w:rsidR="005506D4" w:rsidRPr="000756FF" w:rsidRDefault="000756FF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Поленов «Золотая осень», И. И. Левитан «Осень» и др.;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природе» с учётом рекомендованного списка;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книгами: рассматривание, самостоятельное чтение, представление прочитанного произведения; Составление списка авторов, которые писали 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(с помощью учителя);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CB624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45712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/32/1/</w:t>
            </w:r>
          </w:p>
        </w:tc>
      </w:tr>
    </w:tbl>
    <w:p w14:paraId="436BBCEA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173B3461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284" w:right="640" w:bottom="11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5518C5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130142B4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42BDD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7F27" w14:textId="77777777" w:rsidR="005506D4" w:rsidRPr="000756FF" w:rsidRDefault="000756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1A1AF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77FC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BF9D8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C95DC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DC9D9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 норм произношения, расстановка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ударений при выразительном чтении;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потешек, считалок, загадок: поиск ключевых слов, помогающих охарактеризовать жанр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 назвать его (не менее шести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их с содержанием произведения;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поставленной цели (организация начала игры, веселить, потешать);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потешек;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и прочитанных произведений: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потешка, загадка, сказка, рассказ, стихотворение;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57B1F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146AD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/32/1/</w:t>
            </w:r>
          </w:p>
        </w:tc>
      </w:tr>
      <w:tr w:rsidR="005506D4" w:rsidRPr="009810E2" w14:paraId="19F60DE5" w14:textId="77777777">
        <w:trPr>
          <w:trHeight w:hRule="exact" w:val="11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89D94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1F45B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82CBD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914DE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26A0E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B7A06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4F0FA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Томку», А. Л. Барто «Страшная птица», «Вам не нужна сорока?»;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Самостоятельное чтение произведений о животных, различение прозаического и стихотворного текстов.</w:t>
            </w:r>
          </w:p>
          <w:p w14:paraId="700D7485" w14:textId="77777777" w:rsidR="005506D4" w:rsidRPr="000756FF" w:rsidRDefault="000756F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Например, Е. А. Благинина «Котёнок», «В лесу смешная птица», «Жук, жук, где твой дом?», Э. Ю.</w:t>
            </w:r>
          </w:p>
          <w:p w14:paraId="4F3BFA04" w14:textId="77777777" w:rsidR="005506D4" w:rsidRPr="000756FF" w:rsidRDefault="000756FF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Берестов «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Выводок»,«Цыплята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С. В. Михалков «Мой щенок», «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Трезор»,«Зяблик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И. П. Токмакова «Купите собаку»,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«Разговор синицы и дятла», И. А.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произведения: определение темы и главной мысли, осознание нравственно-этического содержания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(любовь и забота о братьях наших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меньших, бережное отношение к природе);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характеризующих героя (внешность, поступки) в произведениях разных авторов (трёх-четырёх по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выбору). Например, Н. И. Сладков «Лисица и Ёж», М. М. Пришвин «Ёж», Ю. Н. Могутин «Убежал», Б В Заходер «Ёжик», Е. И. Чарушин «Томка», «Томка и корова», «Томкины сны»;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восстановление последовательности событий в произведении: чтение по частям,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 заголовка к каждой части, составление плана (под руководством учителя);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 (устно) содержания произведения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соблюдением последовательности событий с опорой на ключевые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35447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5060D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/32/1/</w:t>
            </w:r>
          </w:p>
        </w:tc>
      </w:tr>
    </w:tbl>
    <w:p w14:paraId="0F7FD6B2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365C2F99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6823D608" w14:textId="77777777">
        <w:trPr>
          <w:trHeight w:hRule="exact" w:val="1190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ADE9F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B2BAB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6F18C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D6B10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13188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61DC0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02571" w14:textId="77777777" w:rsidR="005506D4" w:rsidRPr="000756FF" w:rsidRDefault="000756FF">
            <w:pPr>
              <w:autoSpaceDE w:val="0"/>
              <w:autoSpaceDN w:val="0"/>
              <w:spacing w:before="7138" w:after="0" w:line="25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характеристика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Например, В. Д. Берестов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«Лягушата», В. В. Бианки «Голубые лягушки», М. С.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«Цап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Царапыч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Г. В. Сапгир «Кошка», загадки о животных;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к справочной литературе для расширения своих знаний и получения дополнительной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животных;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высказывания (не менее 3 предложений) о своём отношении к животным, природе, сочинение рассказа о любимом питомце (собаке, кошке)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рисунков;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предложенных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по автору, теме, главной мысли,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заполнение таблицы;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своей работы и оценка своей деятельности (по предложенным критериям);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Интерпретация произведения в творческой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деятельности: инсценирование отдельных эпизодов, отрывков из произведений о животных;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выставки книг по изучаемой теме;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93FF5" w14:textId="77777777" w:rsidR="005506D4" w:rsidRPr="000756FF" w:rsidRDefault="005506D4">
            <w:pPr>
              <w:rPr>
                <w:lang w:val="ru-RU"/>
              </w:rPr>
            </w:pPr>
          </w:p>
        </w:tc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8705" w14:textId="77777777" w:rsidR="005506D4" w:rsidRPr="000756FF" w:rsidRDefault="005506D4">
            <w:pPr>
              <w:rPr>
                <w:lang w:val="ru-RU"/>
              </w:rPr>
            </w:pPr>
          </w:p>
        </w:tc>
      </w:tr>
    </w:tbl>
    <w:p w14:paraId="41D6DDA1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6B013277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7F9FC4A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2DF8A3E4" w14:textId="77777777">
        <w:trPr>
          <w:trHeight w:hRule="exact" w:val="77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05C81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98E7C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3225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C7C19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AFEF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75065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1418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прослушанного/прочитанного произведения, ответы на вопросы о впечатлении от произведения,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идеи произведения: любовь к своей семье, родным, Родине — самое дорогое и важное чувство в жизни человека. Например, слушание и чтение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П. Н. Воронько «Лучше нет родного края», М. Ю.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</w:t>
            </w:r>
          </w:p>
          <w:p w14:paraId="12D3E205" w14:textId="77777777" w:rsidR="005506D4" w:rsidRPr="000756FF" w:rsidRDefault="000756FF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Митяева «За что я люблю маму», В. Д.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Берестова«Любили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тебя без особых причин…», Г. П.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Виеру«Сколько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звёзд на ясном небе!», И. С. Соколова-Микитова «Радуга», С. Я. Маршака «Радуга» (по выбору не менее одного автора);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ключевых слов, определяющих главную мысль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объяснение заголовка, поиск значения незнакомого слова с использованием словаря;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выражений«Родина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-мать», «Родина любимая — что мать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соблюдением норм произношения; Рассказ по предложенному плану о своём родном крае, городе, селе, о своих чувствах к месту;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проверку знания названия страны, 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которой мы живём, её столицы;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заполнение схемы, проверка и оценка своих результатов;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 соблюдением интонационного рисунка произведения (не менее 2 произведений по выбору);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292AF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23E9B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/32/2/</w:t>
            </w:r>
          </w:p>
        </w:tc>
      </w:tr>
    </w:tbl>
    <w:p w14:paraId="36B424AA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37EF687F" w14:textId="77777777" w:rsidR="005506D4" w:rsidRPr="000756FF" w:rsidRDefault="005506D4">
      <w:pPr>
        <w:rPr>
          <w:lang w:val="ru-RU"/>
        </w:rPr>
        <w:sectPr w:rsidR="005506D4" w:rsidRPr="000756F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88A8B3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26"/>
        <w:gridCol w:w="528"/>
        <w:gridCol w:w="1104"/>
        <w:gridCol w:w="1140"/>
        <w:gridCol w:w="806"/>
        <w:gridCol w:w="3770"/>
        <w:gridCol w:w="1236"/>
        <w:gridCol w:w="4624"/>
      </w:tblGrid>
      <w:tr w:rsidR="005506D4" w:rsidRPr="009810E2" w14:paraId="1F7CF9FF" w14:textId="77777777">
        <w:trPr>
          <w:trHeight w:hRule="exact" w:val="5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CCFB0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88C19" w14:textId="77777777" w:rsidR="005506D4" w:rsidRPr="000756FF" w:rsidRDefault="000756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369FC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A64B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93223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5269B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E380" w14:textId="77777777" w:rsidR="005506D4" w:rsidRPr="000756FF" w:rsidRDefault="000756F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словаря;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передача своих впечатлений от прочитанного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в высказывании (не менее 3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предложений) или в рисунке;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скороговорка, потешка);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развитие творческого воображения: узнай зрительные образы, представленные в воображаемой ситуации (например, задание «Кто живёт в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кляксах?»,«Каких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животных ты видишь в проплывающих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облаках?»);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определение фрагмента для устного словесного рисования, выделение слов, словосочетаний, отражающих содержание этого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25B26" w14:textId="77777777" w:rsidR="005506D4" w:rsidRPr="000756FF" w:rsidRDefault="000756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9CBF" w14:textId="77777777" w:rsidR="005506D4" w:rsidRPr="000756FF" w:rsidRDefault="000756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/32/1/</w:t>
            </w:r>
          </w:p>
        </w:tc>
      </w:tr>
      <w:tr w:rsidR="005506D4" w14:paraId="4DA2D873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F5E5E" w14:textId="77777777" w:rsidR="005506D4" w:rsidRDefault="000756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3EE80" w14:textId="77777777" w:rsidR="005506D4" w:rsidRPr="000756FF" w:rsidRDefault="000756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80BD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49D23" w14:textId="77777777" w:rsidR="005506D4" w:rsidRDefault="005506D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D36AF" w14:textId="77777777" w:rsidR="005506D4" w:rsidRDefault="005506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7B1DE" w14:textId="77777777" w:rsidR="005506D4" w:rsidRDefault="005506D4"/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F4067" w14:textId="77777777" w:rsidR="005506D4" w:rsidRPr="000756FF" w:rsidRDefault="000756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библиотеку, нахождение книги по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определённой теме;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Поиск необходимой информации в словарях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справочниках об авторах изученных произведений; Рассказ о своих любимых книгах по предложенному алгоритму;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69672" w14:textId="77777777" w:rsidR="005506D4" w:rsidRDefault="000756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663E2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https://iu.ru/video-lessons/62e6ee65-1e9d-4d80-ba35-5df9075b1768</w:t>
            </w:r>
          </w:p>
        </w:tc>
      </w:tr>
      <w:tr w:rsidR="005506D4" w14:paraId="40867B14" w14:textId="77777777">
        <w:trPr>
          <w:trHeight w:hRule="exact" w:val="34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9DA6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ADC65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2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5E889" w14:textId="77777777" w:rsidR="005506D4" w:rsidRDefault="005506D4"/>
        </w:tc>
      </w:tr>
      <w:tr w:rsidR="005506D4" w14:paraId="71ED7B2D" w14:textId="77777777">
        <w:trPr>
          <w:trHeight w:hRule="exact" w:val="348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C87A9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11B9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DA9F1" w14:textId="77777777" w:rsidR="005506D4" w:rsidRDefault="005506D4"/>
        </w:tc>
      </w:tr>
      <w:tr w:rsidR="005506D4" w14:paraId="70C2DAC5" w14:textId="77777777">
        <w:trPr>
          <w:trHeight w:hRule="exact" w:val="522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B6B61" w14:textId="77777777" w:rsidR="005506D4" w:rsidRPr="000756FF" w:rsidRDefault="000756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32FCB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D6A7E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4567" w14:textId="77777777" w:rsidR="005506D4" w:rsidRDefault="000756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7442" w14:textId="77777777" w:rsidR="005506D4" w:rsidRDefault="005506D4"/>
        </w:tc>
      </w:tr>
    </w:tbl>
    <w:p w14:paraId="7E4FACC0" w14:textId="77777777" w:rsidR="005506D4" w:rsidRDefault="005506D4">
      <w:pPr>
        <w:autoSpaceDE w:val="0"/>
        <w:autoSpaceDN w:val="0"/>
        <w:spacing w:after="0" w:line="14" w:lineRule="exact"/>
      </w:pPr>
    </w:p>
    <w:p w14:paraId="51A34540" w14:textId="77777777" w:rsidR="005506D4" w:rsidRDefault="005506D4">
      <w:pPr>
        <w:sectPr w:rsidR="005506D4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A479B2" w14:textId="77777777" w:rsidR="005506D4" w:rsidRDefault="005506D4">
      <w:pPr>
        <w:autoSpaceDE w:val="0"/>
        <w:autoSpaceDN w:val="0"/>
        <w:spacing w:after="78" w:line="220" w:lineRule="exact"/>
      </w:pPr>
    </w:p>
    <w:p w14:paraId="63DD8C83" w14:textId="77777777" w:rsidR="005506D4" w:rsidRDefault="000756F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0B04D0CC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5854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D671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85EE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A32E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709EE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506D4" w14:paraId="38F519A2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D3B6" w14:textId="77777777" w:rsidR="005506D4" w:rsidRDefault="005506D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066" w14:textId="77777777" w:rsidR="005506D4" w:rsidRDefault="005506D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FA66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EC276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6FFEF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5036" w14:textId="77777777" w:rsidR="005506D4" w:rsidRDefault="005506D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009" w14:textId="77777777" w:rsidR="005506D4" w:rsidRDefault="005506D4"/>
        </w:tc>
      </w:tr>
      <w:tr w:rsidR="005506D4" w14:paraId="377957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536D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4B70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речи.</w:t>
            </w:r>
          </w:p>
          <w:p w14:paraId="119E9636" w14:textId="77777777" w:rsidR="005506D4" w:rsidRDefault="000756F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Здравствуй, школа!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5431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BF9B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917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158D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A55C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4B3B27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9F6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D4A44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124"/>
              <w:jc w:val="both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Мы теперь не просто дети, мы теперь— ученики.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7007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9FFD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8CBD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2120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DB6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43313CF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1B50E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B944E" w14:textId="77777777" w:rsidR="005506D4" w:rsidRDefault="000756FF">
            <w:pPr>
              <w:autoSpaceDE w:val="0"/>
              <w:autoSpaceDN w:val="0"/>
              <w:spacing w:before="100" w:after="0" w:line="271" w:lineRule="auto"/>
              <w:ind w:left="72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Мы живём 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русский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55359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B3D1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3B1A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889F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D08A4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AEC920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DA5B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ADB88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Как мы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общаемся.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мимики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жестов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4D4E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D23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797D0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7E3A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43B8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0380D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8E5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020A8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Как зарождалась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955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AE8F2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76A8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F668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C676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1941F8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4DFE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D9EB2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Устная и письменная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DD1F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D505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0DD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3BA5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07A6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6B5251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B3A2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444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74F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114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AFAD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649E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BC9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:rsidRPr="009810E2" w14:paraId="0236BE9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3A4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53AC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C642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AAB7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E8A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1286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174B2" w14:textId="77777777" w:rsidR="005506D4" w:rsidRPr="000756FF" w:rsidRDefault="000756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06D4" w14:paraId="63CBF82B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A45E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83D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 и слово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A657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2FC3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3208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419B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AB5C4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506D4" w14:paraId="34A57CCE" w14:textId="7777777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6CE7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AA73E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 и слово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EE0BE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0D674" w14:textId="77777777" w:rsidR="005506D4" w:rsidRDefault="005506D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FFCAE" w14:textId="77777777" w:rsidR="005506D4" w:rsidRDefault="005506D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5F33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A0603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1D9E68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1AAE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61F0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0675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8754D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F3F3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773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31F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5565B2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D0D3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2C0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042B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D34F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59536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A1C4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736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DA95A57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3DE3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48F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8E2C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BFB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C93C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9097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C1DA1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506D4" w14:paraId="3D3EF8FF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BA5E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6BB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 Ударный слог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ED3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98D5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F942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35E54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6A54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DF066A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19A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B7B9A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гласные звуки. Звук [а].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1805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44DD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DD3C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6467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A7D9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EF8D1F4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E6D2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6230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гласные звуки. Звук [у].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6BB8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200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962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FA3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AAB4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A9B4281" w14:textId="77777777" w:rsidR="005506D4" w:rsidRDefault="005506D4">
      <w:pPr>
        <w:autoSpaceDE w:val="0"/>
        <w:autoSpaceDN w:val="0"/>
        <w:spacing w:after="0" w:line="14" w:lineRule="exact"/>
      </w:pPr>
    </w:p>
    <w:p w14:paraId="5152FF91" w14:textId="77777777" w:rsidR="005506D4" w:rsidRDefault="005506D4">
      <w:pPr>
        <w:sectPr w:rsidR="005506D4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233A0F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00A8D67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7503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A7CC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слогового чтения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B182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A37E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E96E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0899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B45F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E108D0F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8B89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E9ADA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слогового чтения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774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7058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CE59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8763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A227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06D4" w14:paraId="7C5B12D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0389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7BEEA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[м], [м'].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М,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3EA7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317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2B38C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D69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BBC7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406FC1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104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17BBF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[н], [н'].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Н, 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5081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3E23A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A816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2CD9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FCA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B05A8D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2CAE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E5BF4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A724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F41C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B07F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C9F8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135B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CA6EB1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BC69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E00B1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D79D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80A6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37DA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B1D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D7B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BA3EF3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68AA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12D30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гласные звуки. Звук [о].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F571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CE03A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2E6D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854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9ACB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9DCDAE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C67FF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E6DC4" w14:textId="77777777" w:rsidR="005506D4" w:rsidRDefault="000756FF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Звук [э].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C0A9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CDFA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D9FE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B3EC6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40913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904222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6577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71725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индивидуальному темпу.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E44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1DD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918C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9083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D62C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716C87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DC5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A268F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5FD9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E41D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2FD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926F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EC3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015BE66" w14:textId="77777777" w:rsidR="005506D4" w:rsidRDefault="005506D4">
      <w:pPr>
        <w:autoSpaceDE w:val="0"/>
        <w:autoSpaceDN w:val="0"/>
        <w:spacing w:after="0" w:line="14" w:lineRule="exact"/>
      </w:pPr>
    </w:p>
    <w:p w14:paraId="7D360CDE" w14:textId="77777777" w:rsidR="005506D4" w:rsidRDefault="005506D4">
      <w:pPr>
        <w:sectPr w:rsidR="005506D4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989B3C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7781212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8069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0C43D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[р], [р'].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Р, 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530A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8550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1D536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D6E4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B943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D55E94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27B1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9D131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[л], [л'].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0D7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08DD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DF6A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365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A71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1D2233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262E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89D77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гласные звуки. Звук [ы].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DD9D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BC20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FA970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4032E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ADF3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E8508C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DAD8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7D962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гласные звуки. Звук [и].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И,и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524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13BAD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1E4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69AF6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962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F9EE7F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E784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5E21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Звук [й'].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Й,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0166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7E4A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AAD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5E194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BE50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BB0B68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6743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D293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C34C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0CAC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FCEA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4D9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4662D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1A27788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6F4E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EA4BA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[б], [б'].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Б, 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46B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0B25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6090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5E49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FE09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2D0400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19C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0CFDD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[п], [п].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3278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0428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2E40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F0991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E1F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9062BDB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8729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20217" w14:textId="77777777" w:rsidR="005506D4" w:rsidRPr="000756FF" w:rsidRDefault="000756F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71028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3CCA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E5798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3158B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E5F98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94B54B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D17A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F447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Парные звонкие и глухие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звуки: [б] —[п], [б']</w:t>
            </w:r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-[ п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'].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53CF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14652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3892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1CDC6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003B6" w14:textId="77777777" w:rsidR="005506D4" w:rsidRDefault="000756F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506D4" w14:paraId="5195419D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D535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CAD4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[в], [в'].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C16E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6BD4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8638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DD6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CC52D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6602FE06" w14:textId="77777777" w:rsidR="005506D4" w:rsidRDefault="005506D4">
      <w:pPr>
        <w:autoSpaceDE w:val="0"/>
        <w:autoSpaceDN w:val="0"/>
        <w:spacing w:after="0" w:line="14" w:lineRule="exact"/>
      </w:pPr>
    </w:p>
    <w:p w14:paraId="1BD80BCA" w14:textId="77777777" w:rsidR="005506D4" w:rsidRDefault="005506D4">
      <w:pPr>
        <w:sectPr w:rsidR="005506D4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A491588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6CEF4A6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BD16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C614F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[ф], [ф'].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Ф,ф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E034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0334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E48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78A2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C9B5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28C4A4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C19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14B12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9E3B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24FE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477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6CE66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8CAE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3E26898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A10CF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3A393" w14:textId="77777777" w:rsidR="005506D4" w:rsidRPr="000756FF" w:rsidRDefault="000756F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Парные (по звонкости–глухости) согласные звуки [в] – [ф] [в'], [ф']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1817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147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87C6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8469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E5C93" w14:textId="77777777" w:rsidR="005506D4" w:rsidRDefault="000756F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698B4CB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45F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F2A6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[г], [г'].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87D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61F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8644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AEBA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0326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C63EA3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A455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32466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[к], [к'].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8385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5E6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939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229E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F3EA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8BAE83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DB78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2EBC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буквы к в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словообразовании (рыба –рыбка)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8909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55E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BF81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90B08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8FDB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F38C90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C6F5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8F84A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Парные (по звонкости–глухости) согласные звуки [г] – [к], [г'], [к']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D68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7898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3D863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1075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3381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079EC56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2AB2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3D2FE" w14:textId="77777777" w:rsidR="005506D4" w:rsidRDefault="000756FF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[д], [д'].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Д, 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23C81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7FFB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A346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FEE1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EB3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758E63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6CBD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6DA63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[т], [т'].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4D55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A42FA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843C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92F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E29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A85C97B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5DBB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2412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3948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4F5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EBB4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4A58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F3875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698F3984" w14:textId="77777777" w:rsidR="005506D4" w:rsidRDefault="005506D4">
      <w:pPr>
        <w:autoSpaceDE w:val="0"/>
        <w:autoSpaceDN w:val="0"/>
        <w:spacing w:after="0" w:line="14" w:lineRule="exact"/>
      </w:pPr>
    </w:p>
    <w:p w14:paraId="369E61E2" w14:textId="77777777" w:rsidR="005506D4" w:rsidRDefault="005506D4">
      <w:pPr>
        <w:sectPr w:rsidR="005506D4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1DE846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1917345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4C91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2E3A7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439E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E7AF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0D92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6C10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8BF1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649C29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EB6E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B3F2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Звук [ж].</w:t>
            </w:r>
          </w:p>
          <w:p w14:paraId="7390272F" w14:textId="77777777" w:rsidR="005506D4" w:rsidRDefault="000756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C3D8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1E6E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B516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4068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B347F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5E2591E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B7F5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FF328" w14:textId="77777777" w:rsidR="005506D4" w:rsidRDefault="000756FF">
            <w:pPr>
              <w:autoSpaceDE w:val="0"/>
              <w:autoSpaceDN w:val="0"/>
              <w:spacing w:before="98" w:after="0" w:line="274" w:lineRule="auto"/>
              <w:ind w:left="72" w:right="522"/>
              <w:jc w:val="both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 [ш].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0303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141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A62DC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F8E1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A6E4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A6BEA9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2B5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AECC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 букв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A099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E153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1678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E747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2CA7" w14:textId="77777777" w:rsidR="005506D4" w:rsidRDefault="000756F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506D4" w14:paraId="37C9E09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3A09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46C63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Парные (по звонкости–глухости) согласные звуки [ж] – [ш]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F004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CC3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BB3C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C64F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AD7EA" w14:textId="77777777" w:rsidR="005506D4" w:rsidRDefault="000756F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5506D4" w14:paraId="7C1E685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A87C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7C598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[з], [з'].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3, з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42C1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457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4D66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DDA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1E86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211948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0F5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4DFDC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[с], [с'].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С, с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CF7E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F31D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8FB3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AA8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070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491999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BB19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9EB89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DF19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DDD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D57B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B2D26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D59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906129C" w14:textId="77777777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EBF79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481F1" w14:textId="77777777" w:rsidR="005506D4" w:rsidRPr="000756FF" w:rsidRDefault="000756F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9AD20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395C5" w14:textId="77777777" w:rsidR="005506D4" w:rsidRDefault="005506D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564AE" w14:textId="77777777" w:rsidR="005506D4" w:rsidRDefault="005506D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4574D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1AFB" w14:textId="77777777" w:rsidR="005506D4" w:rsidRDefault="000756F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629BC43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4B53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941A4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звуков [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й'э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]. Буквы Е, е и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82D0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80D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0B33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92F43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6D9B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40156F4D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06F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EDFD0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 — показатели мягкости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предшествующих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CFD3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BDC5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18F0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2F6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C41C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15BB35E" w14:textId="77777777" w:rsidR="005506D4" w:rsidRDefault="005506D4">
      <w:pPr>
        <w:autoSpaceDE w:val="0"/>
        <w:autoSpaceDN w:val="0"/>
        <w:spacing w:after="0" w:line="14" w:lineRule="exact"/>
      </w:pPr>
    </w:p>
    <w:p w14:paraId="05FCE130" w14:textId="77777777" w:rsidR="005506D4" w:rsidRDefault="005506D4">
      <w:pPr>
        <w:sectPr w:rsidR="005506D4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579F37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169B8BA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3E45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B8B89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256"/>
              <w:jc w:val="both"/>
              <w:rPr>
                <w:lang w:val="ru-RU"/>
              </w:rPr>
            </w:pPr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Звуко-буквенный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слов, содержащих буквы е,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4EDD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5B7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F4A0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F2B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91A1C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214D987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334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1DC33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Сочетание звуков [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й'у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]. Буквы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9787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ED18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83A1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AA58E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E20D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676672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E87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BE6A9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Сочетание звуков [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]. Буквы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BB8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3DF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C828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049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1AC2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F6AD69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111B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1C106" w14:textId="77777777" w:rsidR="005506D4" w:rsidRPr="000756FF" w:rsidRDefault="000756F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Звуко-буквенный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слов, содержащих буквы ю и я, являющихся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показателями мягкости предшествующих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6BC5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492E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6E7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1F34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F1238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7EC4479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7DBD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89CCC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согласные звуки. Звуки [х], [х'].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X,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F69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707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B05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9211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841E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F1E4C8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BCA5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D6A81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Звук [ц].</w:t>
            </w:r>
          </w:p>
          <w:p w14:paraId="243BB1FA" w14:textId="77777777" w:rsidR="005506D4" w:rsidRDefault="000756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98D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0365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1A28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4AE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52D0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B778AC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A93B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27214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F60D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3612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262A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039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7F250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626CE3A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4CCF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7E831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/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звуки. Звук [ч'].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Ч,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45B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653E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C7C6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D9F4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96D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B946AF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FE3A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A826" w14:textId="77777777" w:rsidR="005506D4" w:rsidRPr="000756FF" w:rsidRDefault="000756FF">
            <w:pPr>
              <w:autoSpaceDE w:val="0"/>
              <w:autoSpaceDN w:val="0"/>
              <w:spacing w:before="100" w:after="0" w:line="271" w:lineRule="auto"/>
              <w:ind w:left="72" w:right="522"/>
              <w:jc w:val="both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Буквы, обозначающие согласные звуки. Звук [щ'], Буквы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92AC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5944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E9D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5F330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4B9C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21972E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8C15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E6CF2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букв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 и чу-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62BD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C020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F36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2B814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8725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1F24C8E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9E74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5796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Шипящие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BB1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5DBB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9E9D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BF2F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85E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7BF61FA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4BE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3AF9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ь. Мягкий знак —показатель мягкости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предшествующего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B57C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F1D2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0CE6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BC37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7DD3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41E6E1D" w14:textId="77777777" w:rsidR="005506D4" w:rsidRDefault="005506D4">
      <w:pPr>
        <w:autoSpaceDE w:val="0"/>
        <w:autoSpaceDN w:val="0"/>
        <w:spacing w:after="0" w:line="14" w:lineRule="exact"/>
      </w:pPr>
    </w:p>
    <w:p w14:paraId="2E733484" w14:textId="77777777" w:rsidR="005506D4" w:rsidRDefault="005506D4">
      <w:pPr>
        <w:sectPr w:rsidR="005506D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B26799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5189709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D228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2C654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Звуко-буквенный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слов, содержащих мягкий знак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F2ED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52CBA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192A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38AD3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1940C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56AAA3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04D3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EBEA0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 мягкий знак —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3C7D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09B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EF14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AA45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00B3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003998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0FA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DA93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Две роли мягкого знака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04B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05C4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12FC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2447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9C0B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06D4" w14:paraId="493B9B4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AB5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D869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ъ. Разделительный твёрдый знак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6177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EDD2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676F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ECE39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618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991CC24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0F7F2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4A9C7" w14:textId="77777777" w:rsidR="005506D4" w:rsidRPr="000756FF" w:rsidRDefault="000756F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слов, содержащих разделительный твёрдый знак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E6E0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DFF6" w14:textId="77777777" w:rsidR="005506D4" w:rsidRDefault="005506D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D03C" w14:textId="77777777" w:rsidR="005506D4" w:rsidRDefault="005506D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6EFB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15D37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B54984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14DA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F1E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A37B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264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2D3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722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FDDB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506D4" w14:paraId="4FC9B5E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580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3E14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Необычные азбуки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1C2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23F2A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DD69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D6E3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AF3D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3359F77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54D1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5F3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 истории букварей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FD3F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3533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B5BE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2D78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46CF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23D21F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3809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9520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A5C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4D4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CE2F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7B8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B69F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362AF8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D68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EABB3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D9D6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CA58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60FF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F6939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4782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814601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F12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49C5D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FA04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3E33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0635C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0AAF8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BD12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562B1B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77421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ECFAF" w14:textId="77777777" w:rsidR="005506D4" w:rsidRPr="000756FF" w:rsidRDefault="000756FF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2412B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AEB3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F23C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7D7A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98D69" w14:textId="77777777" w:rsidR="005506D4" w:rsidRDefault="000756F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506D4" w14:paraId="138C960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77DC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1617D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A73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DBD2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E73E3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0827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CF26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506D4" w14:paraId="281872C7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497B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CDCB0" w14:textId="77777777" w:rsidR="005506D4" w:rsidRPr="000756FF" w:rsidRDefault="000756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0EE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85C6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DF87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1E2A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09F9F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4CF7F1DE" w14:textId="77777777" w:rsidR="005506D4" w:rsidRDefault="005506D4">
      <w:pPr>
        <w:autoSpaceDE w:val="0"/>
        <w:autoSpaceDN w:val="0"/>
        <w:spacing w:after="0" w:line="14" w:lineRule="exact"/>
      </w:pPr>
    </w:p>
    <w:p w14:paraId="5F06A69E" w14:textId="77777777" w:rsidR="005506D4" w:rsidRDefault="005506D4">
      <w:pPr>
        <w:sectPr w:rsidR="005506D4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32D47E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40825DCF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982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EDFD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EEBC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86C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B8D6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CE9A8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CBD2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B452A6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5AEB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2DCB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«Лиса и Рак» (русская народная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5AEF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735D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964B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20F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15EF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471DD4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C6B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F67DE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«Лиса и тетерев» (русская народная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0A67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FC02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C9C7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AA54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0CF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D24425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070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F135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«Лисичка-сестричка и волк» (русская народная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671A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2964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C7C70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E893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2C31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FC7E02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174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62627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«Лисичка-сестричка и волк» (русская народная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2849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4F68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1C3C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0680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EFD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902DDB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EF1D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18008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«Лисичка-сестричка и волк» (русская народная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9771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A926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0876F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8A8B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DEE1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F95AFD0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1742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1C380" w14:textId="77777777" w:rsidR="005506D4" w:rsidRPr="000756FF" w:rsidRDefault="000756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«Конь и лиса» (немецкая народная сказка). «Как кролик взял койота на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испуг» (сказка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американских индейцев).</w:t>
            </w:r>
          </w:p>
          <w:p w14:paraId="0245DC59" w14:textId="77777777" w:rsidR="005506D4" w:rsidRPr="000756FF" w:rsidRDefault="000756F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«Гиена и черепаха»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(африканская народная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2E37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C978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F1F3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C7743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824B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F0CAD6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699E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AF68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Авторские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86B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B16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E9F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D033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0489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40B3604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43FC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E769A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Ушинский «Лиса и козел»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8C13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961ED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EA01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11E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EDC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BD0331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1691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ADBC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 Заболоцкий «Как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мыши с котом воевали»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AF45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C8EC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EA56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C98A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9A4B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87DCC0F" w14:textId="7777777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46E31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4252B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Усачев «Пятно»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B485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41A3F" w14:textId="77777777" w:rsidR="005506D4" w:rsidRDefault="005506D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CB1D" w14:textId="77777777" w:rsidR="005506D4" w:rsidRDefault="005506D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FE47D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D57CB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8B7EE5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0F9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4A9B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Б. Сергуненков «Сладкая трава»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BF6F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E800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36B9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30C7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138A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B21FF6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00B0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3C996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Фольклорная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литературная сказка: сходства и различия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424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F8B6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0B4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E3E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7324F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5506D4" w14:paraId="2761B6D3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FF24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D6761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Фольклорная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литературная сказка: сходства и различия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3BDD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5E30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25C4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BE5F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309F3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6AAF9524" w14:textId="77777777" w:rsidR="005506D4" w:rsidRDefault="005506D4">
      <w:pPr>
        <w:autoSpaceDE w:val="0"/>
        <w:autoSpaceDN w:val="0"/>
        <w:spacing w:after="0" w:line="14" w:lineRule="exact"/>
      </w:pPr>
    </w:p>
    <w:p w14:paraId="6CF973C5" w14:textId="77777777" w:rsidR="005506D4" w:rsidRDefault="005506D4">
      <w:pPr>
        <w:sectPr w:rsidR="005506D4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DB49C6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3E908F6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9F87C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E98CB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«Играющие собаки». Е.А.</w:t>
            </w:r>
          </w:p>
          <w:p w14:paraId="3328853B" w14:textId="77777777" w:rsidR="005506D4" w:rsidRPr="000756FF" w:rsidRDefault="000756FF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Пермяк «Самое страшное»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BE7F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F167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D436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FFFF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AC91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1E9B3B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4B4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38DE0" w14:textId="77777777" w:rsidR="005506D4" w:rsidRPr="000756FF" w:rsidRDefault="000756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В.Г. Сутеев «Чей это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гриб?»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6B53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264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0FC3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986B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1795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8C952C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F24A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EF476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Р.С. Сеф «Совет»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5372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07B9A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868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FE31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8322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E7FAA0F" w14:textId="77777777" w:rsidTr="000756FF">
        <w:trPr>
          <w:trHeight w:hRule="exact" w:val="11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A8D5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D960D" w14:textId="77777777" w:rsidR="005506D4" w:rsidRPr="000756FF" w:rsidRDefault="000756FF" w:rsidP="000756FF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 Осеева «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Плохо</w:t>
            </w:r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товарища»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2613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60ED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E52E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FCDA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12FB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0717F834" w14:textId="77777777" w:rsidTr="000756FF">
        <w:trPr>
          <w:trHeight w:hRule="exact" w:val="128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BFEF5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BA13" w14:textId="77777777" w:rsidR="005506D4" w:rsidRPr="000756FF" w:rsidRDefault="000756F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Л. Барто «Подари,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подари», «Я – лишний»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F1FCD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3F574" w14:textId="77777777" w:rsidR="005506D4" w:rsidRDefault="005506D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C5841" w14:textId="77777777" w:rsidR="005506D4" w:rsidRDefault="005506D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28BDB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C2D06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:rsidRPr="009810E2" w14:paraId="581A8D1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9F2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AB6B0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"Произведения о детях и для детей"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F67E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1432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519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9C61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0E97F" w14:textId="77777777" w:rsidR="005506D4" w:rsidRPr="000756FF" w:rsidRDefault="000756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06D4" w14:paraId="17FCE33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ABE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30434" w14:textId="77777777" w:rsidR="005506D4" w:rsidRPr="000756FF" w:rsidRDefault="000756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А.Н. Майков «Ласточка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примчалась…», А. Н.</w:t>
            </w:r>
          </w:p>
          <w:p w14:paraId="4EA4DF1C" w14:textId="77777777" w:rsidR="005506D4" w:rsidRDefault="000756FF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зеленеет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130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7FC3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4AF8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F12E1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4221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E83C34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4749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8A721" w14:textId="77777777" w:rsidR="005506D4" w:rsidRPr="000756FF" w:rsidRDefault="000756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И. П. Токмакова «Ручей»,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08FA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E9E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3473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FC0C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45EB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341AD04" w14:textId="77777777" w:rsidTr="00745214">
        <w:trPr>
          <w:trHeight w:hRule="exact" w:val="1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E78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D58E5" w14:textId="77777777" w:rsidR="005506D4" w:rsidRDefault="000756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Т. Белозёров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"Подснежники"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8392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4B56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0FBFA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F767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FB7F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B7A3890" w14:textId="77777777" w:rsidTr="00745214">
        <w:trPr>
          <w:trHeight w:hRule="exact" w:val="1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738F6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0C49" w14:textId="77777777" w:rsidR="005506D4" w:rsidRPr="000756FF" w:rsidRDefault="000756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108. И.З. Суриков «Лето»,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«Зима»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11AF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7CC0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2B7E0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4FC64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777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:rsidRPr="009810E2" w14:paraId="518362D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8D89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9B819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"Произведения о родной природе"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8D7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80E22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0A83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72D7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7FAF5" w14:textId="77777777" w:rsidR="005506D4" w:rsidRPr="000756FF" w:rsidRDefault="000756FF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06D4" w14:paraId="122A2E45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3CA24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EA07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Считалки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EE9D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CE90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516F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2F57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7F12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D9BE77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D824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9DD6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Потешки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A4A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9260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5D84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7ED6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C0DD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5EA59797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CA65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273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E9F9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E3DC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226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A74B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CDCF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24B9D59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56DF9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B56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Пословицы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54436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679D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D567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1A5E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288E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506D4" w:rsidRPr="009810E2" w14:paraId="73DABB8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4B28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13A8F" w14:textId="77777777" w:rsidR="005506D4" w:rsidRPr="000756FF" w:rsidRDefault="000756FF">
            <w:pPr>
              <w:autoSpaceDE w:val="0"/>
              <w:autoSpaceDN w:val="0"/>
              <w:spacing w:before="98" w:after="0"/>
              <w:ind w:left="156" w:right="432" w:hanging="15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"Устное народное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- малые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фольклорные жанры"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5A2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FCB6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3FE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5D9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21776" w14:textId="77777777" w:rsidR="005506D4" w:rsidRPr="000756FF" w:rsidRDefault="000756FF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06D4" w14:paraId="223A9D11" w14:textId="7777777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9ADC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B58AB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 А. Блок «Зайчик»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5819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A8102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4182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01FC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026BB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3DA85371" w14:textId="77777777" w:rsidR="005506D4" w:rsidRDefault="005506D4">
      <w:pPr>
        <w:autoSpaceDE w:val="0"/>
        <w:autoSpaceDN w:val="0"/>
        <w:spacing w:after="0" w:line="14" w:lineRule="exact"/>
      </w:pPr>
    </w:p>
    <w:p w14:paraId="7D95EDB7" w14:textId="77777777" w:rsidR="005506D4" w:rsidRDefault="005506D4">
      <w:pPr>
        <w:sectPr w:rsidR="005506D4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CD733F" w14:textId="77777777" w:rsidR="005506D4" w:rsidRDefault="005506D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2C60D46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3C2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ED51E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 Н. Рубцов «Воробей»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C7E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BA0E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18A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79A9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1478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6094A74F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0C07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481A8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 Л. Толстой «Орел»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EB72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4A0E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293D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3DDE8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D17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45E3A14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35CD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C6C9B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Е. Чарушин "Томка"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F565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28B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DDA2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7D2C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9DB6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4ABAD98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F72A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EDB59" w14:textId="77777777" w:rsidR="005506D4" w:rsidRPr="000756FF" w:rsidRDefault="000756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Е. Чарушин "Как Томка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научился плавать"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194E9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A959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D81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A51A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1998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0B8CF7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71C9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03720" w14:textId="77777777" w:rsidR="005506D4" w:rsidRPr="000756FF" w:rsidRDefault="000756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А. Барто «Думают ли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AD0E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B12E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FE2F1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1F7F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386D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06F7BC5" w14:textId="77777777" w:rsidTr="00745214">
        <w:trPr>
          <w:trHeight w:hRule="exact" w:val="1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7DD1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68B40" w14:textId="77777777" w:rsidR="005506D4" w:rsidRDefault="000756F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В. Жуковский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«Жаворонок»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E54C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86A7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779A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3C6DA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06D57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:rsidRPr="009810E2" w14:paraId="2B8623F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144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1B35D" w14:textId="77777777" w:rsidR="005506D4" w:rsidRPr="000756FF" w:rsidRDefault="000756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"Произведения о братьях наших меньших"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E80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33373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98864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0DFD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F7C74" w14:textId="77777777" w:rsidR="005506D4" w:rsidRPr="000756FF" w:rsidRDefault="000756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06D4" w14:paraId="4589ACE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D980F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6A8B" w14:textId="77777777" w:rsidR="005506D4" w:rsidRDefault="000756FF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Е.А.Благинина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«Посидим в тишине».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А.Л. Барто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«Разлука»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709F8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66721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368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B535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375C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9F3F6B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C004D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45BA5" w14:textId="77777777" w:rsidR="005506D4" w:rsidRPr="000756FF" w:rsidRDefault="000756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Н.Н.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Бромлей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«Главное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CA25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C651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8890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C84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E9FC5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7034D3B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CECD9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73247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 А.В Митяев «За что люблю маму»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816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C57B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1D0D5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54A5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249C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:rsidRPr="009810E2" w14:paraId="6256BD3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384B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E6CFC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"Произведения о маме"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F44A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36E36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D15B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74B53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1A2FE" w14:textId="77777777" w:rsidR="005506D4" w:rsidRPr="000756FF" w:rsidRDefault="000756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506D4" w14:paraId="6BC6FD43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5EA1B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2E2B3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Фантастические существа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E58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4AF6D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AC476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FB0DF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11DB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506D4" w14:paraId="7B6E1B1A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ED32C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8251D" w14:textId="77777777" w:rsidR="005506D4" w:rsidRPr="000756FF" w:rsidRDefault="000756F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Тувим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«Чудеса» (Д. </w:t>
            </w:r>
            <w:r w:rsidRPr="000756FF">
              <w:rPr>
                <w:lang w:val="ru-RU"/>
              </w:rPr>
              <w:tab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Самойлов «Сказка») Б.</w:t>
            </w:r>
          </w:p>
          <w:p w14:paraId="3324931E" w14:textId="77777777" w:rsidR="005506D4" w:rsidRDefault="000756FF">
            <w:pPr>
              <w:autoSpaceDE w:val="0"/>
              <w:autoSpaceDN w:val="0"/>
              <w:spacing w:before="72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Заходер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островах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CA79D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6F0F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7707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C101" w14:textId="77777777" w:rsidR="005506D4" w:rsidRDefault="000756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2FE2F" w14:textId="77777777" w:rsidR="005506D4" w:rsidRDefault="000756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1BFC245E" w14:textId="77777777" w:rsidTr="00745214">
        <w:trPr>
          <w:trHeight w:hRule="exact" w:val="1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29FF8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B9BF" w14:textId="77777777" w:rsidR="005506D4" w:rsidRPr="000756FF" w:rsidRDefault="000756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Б.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«На </w:t>
            </w:r>
            <w:r w:rsidRPr="000756FF">
              <w:rPr>
                <w:lang w:val="ru-RU"/>
              </w:rPr>
              <w:br/>
            </w:r>
            <w:r w:rsidRPr="000756FF">
              <w:rPr>
                <w:lang w:val="ru-RU"/>
              </w:rPr>
              <w:tab/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Горизонтских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островах»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5A741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E64C4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CB2A7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EAFD3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BEE9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14:paraId="3023491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EF02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CF6CA" w14:textId="77777777" w:rsidR="005506D4" w:rsidRPr="000756FF" w:rsidRDefault="000756FF" w:rsidP="00745214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О. </w:t>
            </w:r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Мандельштам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Телефон» (О.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Дриз«Юла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») Ю. </w:t>
            </w:r>
            <w:proofErr w:type="spell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Тувим«Пляска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A62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63ED8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5ABCE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AE51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20E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506D4" w:rsidRPr="009810E2" w14:paraId="011190B3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AA20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97A1E" w14:textId="77777777" w:rsidR="005506D4" w:rsidRPr="000756FF" w:rsidRDefault="000756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"Фольклорные и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авторские произведения о чудесах и фантазии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ED1B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FA329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31B49" w14:textId="77777777" w:rsidR="005506D4" w:rsidRDefault="005506D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A8C9E" w14:textId="77777777" w:rsidR="005506D4" w:rsidRDefault="000756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18615" w14:textId="77777777" w:rsidR="005506D4" w:rsidRPr="000756FF" w:rsidRDefault="000756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56FF">
              <w:rPr>
                <w:lang w:val="ru-RU"/>
              </w:rPr>
              <w:br/>
            </w:r>
            <w:proofErr w:type="spellStart"/>
            <w:proofErr w:type="gramStart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6FF">
              <w:rPr>
                <w:lang w:val="ru-RU"/>
              </w:rPr>
              <w:br/>
            </w: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19E8D7EE" w14:textId="77777777" w:rsidR="005506D4" w:rsidRPr="000756FF" w:rsidRDefault="005506D4">
      <w:pPr>
        <w:autoSpaceDE w:val="0"/>
        <w:autoSpaceDN w:val="0"/>
        <w:spacing w:after="0" w:line="14" w:lineRule="exact"/>
        <w:rPr>
          <w:lang w:val="ru-RU"/>
        </w:rPr>
      </w:pPr>
    </w:p>
    <w:p w14:paraId="14B08D94" w14:textId="77777777" w:rsidR="005506D4" w:rsidRPr="000756FF" w:rsidRDefault="005506D4">
      <w:pPr>
        <w:rPr>
          <w:lang w:val="ru-RU"/>
        </w:rPr>
        <w:sectPr w:rsidR="005506D4" w:rsidRPr="000756FF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34363A" w14:textId="77777777" w:rsidR="005506D4" w:rsidRPr="000756FF" w:rsidRDefault="005506D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506D4" w14:paraId="5B04CC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12DE4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6BAE" w14:textId="77777777" w:rsidR="005506D4" w:rsidRDefault="000756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Экскурсия в библиотеку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C2C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9706F" w14:textId="77777777" w:rsidR="005506D4" w:rsidRDefault="005506D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B11A3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86B6" w14:textId="77777777" w:rsidR="005506D4" w:rsidRDefault="005506D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DA06" w14:textId="77777777" w:rsidR="005506D4" w:rsidRDefault="000756F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506D4" w14:paraId="40F00E0A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3BBA2" w14:textId="77777777" w:rsidR="005506D4" w:rsidRPr="000756FF" w:rsidRDefault="000756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756F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21A07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7920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A0C2" w14:textId="77777777" w:rsidR="005506D4" w:rsidRDefault="000756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14:paraId="54576E1F" w14:textId="77777777" w:rsidR="005506D4" w:rsidRDefault="005506D4">
      <w:pPr>
        <w:autoSpaceDE w:val="0"/>
        <w:autoSpaceDN w:val="0"/>
        <w:spacing w:after="0" w:line="14" w:lineRule="exact"/>
      </w:pPr>
    </w:p>
    <w:p w14:paraId="392888F5" w14:textId="77777777" w:rsidR="005506D4" w:rsidRDefault="005506D4">
      <w:pPr>
        <w:sectPr w:rsidR="005506D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1AF5D8" w14:textId="77777777" w:rsidR="005506D4" w:rsidRDefault="005506D4">
      <w:pPr>
        <w:autoSpaceDE w:val="0"/>
        <w:autoSpaceDN w:val="0"/>
        <w:spacing w:after="78" w:line="220" w:lineRule="exact"/>
      </w:pPr>
    </w:p>
    <w:p w14:paraId="1C564D51" w14:textId="77777777" w:rsidR="005506D4" w:rsidRDefault="000756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5E0DAD8" w14:textId="77777777" w:rsidR="005506D4" w:rsidRDefault="000756F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E384FB6" w14:textId="77777777" w:rsidR="005506D4" w:rsidRPr="000756FF" w:rsidRDefault="000756FF">
      <w:pPr>
        <w:autoSpaceDE w:val="0"/>
        <w:autoSpaceDN w:val="0"/>
        <w:spacing w:before="166" w:after="0" w:line="230" w:lineRule="auto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Андрианова, Т.М. Букварь: 1 класс: учебник. – М.: Дрофа.</w:t>
      </w:r>
    </w:p>
    <w:p w14:paraId="2156B849" w14:textId="77777777" w:rsidR="005506D4" w:rsidRPr="000756FF" w:rsidRDefault="000756F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Андрианова, Т.М. Спутник букваря: учебное пособие для читающих детей: 1 класс. – М.: АСТ: Астрель.</w:t>
      </w:r>
    </w:p>
    <w:p w14:paraId="16E880B8" w14:textId="77777777" w:rsidR="005506D4" w:rsidRPr="000756FF" w:rsidRDefault="000756FF">
      <w:pPr>
        <w:autoSpaceDE w:val="0"/>
        <w:autoSpaceDN w:val="0"/>
        <w:spacing w:before="70" w:after="0" w:line="230" w:lineRule="auto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Кац, Э.Э. Литературное чтение: 1 класс: учебное пособие. – М., Дрофа.</w:t>
      </w:r>
    </w:p>
    <w:p w14:paraId="709ECF29" w14:textId="77777777" w:rsidR="005506D4" w:rsidRPr="000756FF" w:rsidRDefault="000756FF">
      <w:pPr>
        <w:autoSpaceDE w:val="0"/>
        <w:autoSpaceDN w:val="0"/>
        <w:spacing w:before="262" w:after="0" w:line="230" w:lineRule="auto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77E3A34" w14:textId="77777777" w:rsidR="005506D4" w:rsidRPr="000756FF" w:rsidRDefault="000756FF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Андрианова, Т.М. Обучение грамоте в 1 классе по «Букварю» Т.М. Андриановой: программы, методические рекомендации, поурочные разработки. – М.: Астрель.</w:t>
      </w:r>
    </w:p>
    <w:p w14:paraId="608B9C5A" w14:textId="77777777" w:rsidR="005506D4" w:rsidRPr="000756FF" w:rsidRDefault="000756FF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Кац, Э.Э. Обучение в 1 классе по учебнику «Литературное чтение: программа, методические рекомендации, тематическое планирование. – М.: АСТ: Астрель.</w:t>
      </w:r>
    </w:p>
    <w:p w14:paraId="66FA2320" w14:textId="77777777" w:rsidR="005506D4" w:rsidRPr="000756FF" w:rsidRDefault="000756FF">
      <w:pPr>
        <w:autoSpaceDE w:val="0"/>
        <w:autoSpaceDN w:val="0"/>
        <w:spacing w:before="262" w:after="0" w:line="230" w:lineRule="auto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5227B30" w14:textId="77777777" w:rsidR="005506D4" w:rsidRPr="000756FF" w:rsidRDefault="000756FF">
      <w:pPr>
        <w:autoSpaceDE w:val="0"/>
        <w:autoSpaceDN w:val="0"/>
        <w:spacing w:before="166" w:after="0"/>
        <w:ind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groups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/16542160/</w:t>
      </w:r>
      <w:r>
        <w:rPr>
          <w:rFonts w:ascii="Times New Roman" w:eastAsia="Times New Roman" w:hAnsi="Times New Roman"/>
          <w:color w:val="000000"/>
          <w:sz w:val="24"/>
        </w:rPr>
        <w:t>subjects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/2/</w:t>
      </w:r>
      <w:r>
        <w:rPr>
          <w:rFonts w:ascii="Times New Roman" w:eastAsia="Times New Roman" w:hAnsi="Times New Roman"/>
          <w:color w:val="000000"/>
          <w:sz w:val="24"/>
        </w:rPr>
        <w:t>course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programs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/1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/32/1/ </w:t>
      </w:r>
      <w:r w:rsidRPr="000756F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/62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65-1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-4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80-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35-5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df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9075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1768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/32/2/</w:t>
      </w:r>
    </w:p>
    <w:p w14:paraId="36DC9DE1" w14:textId="77777777" w:rsidR="005506D4" w:rsidRPr="000756FF" w:rsidRDefault="005506D4">
      <w:pPr>
        <w:rPr>
          <w:lang w:val="ru-RU"/>
        </w:rPr>
        <w:sectPr w:rsidR="005506D4" w:rsidRPr="000756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A1987B" w14:textId="77777777" w:rsidR="005506D4" w:rsidRPr="000756FF" w:rsidRDefault="005506D4">
      <w:pPr>
        <w:autoSpaceDE w:val="0"/>
        <w:autoSpaceDN w:val="0"/>
        <w:spacing w:after="78" w:line="220" w:lineRule="exact"/>
        <w:rPr>
          <w:lang w:val="ru-RU"/>
        </w:rPr>
      </w:pPr>
    </w:p>
    <w:p w14:paraId="7A63750E" w14:textId="77777777" w:rsidR="005506D4" w:rsidRPr="000756FF" w:rsidRDefault="000756FF">
      <w:pPr>
        <w:autoSpaceDE w:val="0"/>
        <w:autoSpaceDN w:val="0"/>
        <w:spacing w:after="0" w:line="230" w:lineRule="auto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48E9A23" w14:textId="77777777" w:rsidR="005506D4" w:rsidRPr="000756FF" w:rsidRDefault="000756FF">
      <w:pPr>
        <w:autoSpaceDE w:val="0"/>
        <w:autoSpaceDN w:val="0"/>
        <w:spacing w:before="346" w:after="0" w:line="230" w:lineRule="auto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7DBC1AE3" w14:textId="77777777" w:rsidR="005506D4" w:rsidRPr="000756FF" w:rsidRDefault="000756FF">
      <w:pPr>
        <w:autoSpaceDE w:val="0"/>
        <w:autoSpaceDN w:val="0"/>
        <w:spacing w:before="166" w:after="0" w:line="281" w:lineRule="auto"/>
        <w:ind w:right="7776"/>
        <w:rPr>
          <w:lang w:val="ru-RU"/>
        </w:rPr>
      </w:pP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Дидактические материалы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0756FF">
        <w:rPr>
          <w:lang w:val="ru-RU"/>
        </w:rPr>
        <w:br/>
      </w:r>
      <w:r w:rsidRPr="000756FF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14:paraId="34605F11" w14:textId="77777777" w:rsidR="005506D4" w:rsidRPr="000756FF" w:rsidRDefault="000756FF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0756F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702BD887" w14:textId="77777777" w:rsidR="005506D4" w:rsidRPr="000756FF" w:rsidRDefault="005506D4">
      <w:pPr>
        <w:rPr>
          <w:lang w:val="ru-RU"/>
        </w:rPr>
        <w:sectPr w:rsidR="005506D4" w:rsidRPr="000756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1EAC93" w14:textId="77777777" w:rsidR="000756FF" w:rsidRPr="000756FF" w:rsidRDefault="000756FF">
      <w:pPr>
        <w:rPr>
          <w:lang w:val="ru-RU"/>
        </w:rPr>
      </w:pPr>
    </w:p>
    <w:sectPr w:rsidR="000756FF" w:rsidRPr="000756F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756FF"/>
    <w:rsid w:val="0015074B"/>
    <w:rsid w:val="00241E14"/>
    <w:rsid w:val="0029639D"/>
    <w:rsid w:val="00326F90"/>
    <w:rsid w:val="004217BF"/>
    <w:rsid w:val="005366FF"/>
    <w:rsid w:val="005506D4"/>
    <w:rsid w:val="00745214"/>
    <w:rsid w:val="007B4ED2"/>
    <w:rsid w:val="008A3C2E"/>
    <w:rsid w:val="008F06BE"/>
    <w:rsid w:val="009810E2"/>
    <w:rsid w:val="00A05C1A"/>
    <w:rsid w:val="00AA1D8D"/>
    <w:rsid w:val="00AE6B2C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BBD0"/>
  <w14:defaultImageDpi w14:val="300"/>
  <w15:docId w15:val="{FEBA12DE-B1DF-413E-B8AC-D8AEC20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4oQJvz1Yl/LUZdIlVdrTZ9mqtKu6oSO9NPPZ+EMXd+0=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43VrtaJza4BPGoacAUl1axF1+5/3YhQeLnzoqMX7CXM=</DigestValue>
    </Reference>
  </SignedInfo>
  <SignatureValue>Vh32tfj44Xx6+OQ7eU4dO2P9wBe0cy4f5N+V/fOyrkxG0Aq+Z8VukzvPmb56zBQP
pjukugkYgYNBTI0J6y36Ew==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XX1h4R9AzNR6kxx6QWBPsrljWXc=</DigestValue>
      </Reference>
      <Reference URI="/word/fontTable.xml?ContentType=application/vnd.openxmlformats-officedocument.wordprocessingml.fontTable+xml">
        <DigestMethod Algorithm="http://www.w3.org/2000/09/xmldsig#sha1"/>
        <DigestValue>w1ubOsBzFmMPapt423i8kThVvBI=</DigestValue>
      </Reference>
      <Reference URI="/word/media/image1.png?ContentType=image/png">
        <DigestMethod Algorithm="http://www.w3.org/2000/09/xmldsig#sha1"/>
        <DigestValue>WXqRo6L8q7QYS38/ogvrhDMmuA4=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C4uh2siLfDANh+oAZHR+Pep4rJQ=</DigestValue>
      </Reference>
      <Reference URI="/word/styles.xml?ContentType=application/vnd.openxmlformats-officedocument.wordprocessingml.styles+xml">
        <DigestMethod Algorithm="http://www.w3.org/2000/09/xmldsig#sha1"/>
        <DigestValue>4zKZTc3Q8n573LM++iDqgx0VJuU=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2023-02-13T12:12:48Z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4AA18-A289-4241-92A1-FAA5B8B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8632</Words>
  <Characters>49208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2023-02-08T08:14:00Z</dcterms:created>
  <dcterms:modified xsi:type="dcterms:W3CDTF">2023-02-08T08:14:00Z</dcterms:modified>
  <cp:category/>
</cp:coreProperties>
</file>