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DD6A" w14:textId="77777777" w:rsidR="00346F76" w:rsidRDefault="00346F76">
      <w:pPr>
        <w:autoSpaceDE w:val="0"/>
        <w:autoSpaceDN w:val="0"/>
        <w:spacing w:after="78" w:line="220" w:lineRule="exact"/>
      </w:pPr>
    </w:p>
    <w:p w14:paraId="265B5D84" w14:textId="5B169E41" w:rsidR="007A22B7" w:rsidRDefault="000F0507" w:rsidP="007A22B7">
      <w:pPr>
        <w:autoSpaceDE w:val="0"/>
        <w:autoSpaceDN w:val="0"/>
        <w:spacing w:after="0" w:line="240" w:lineRule="auto"/>
        <w:ind w:left="6889" w:hanging="745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3D5FF852" w14:textId="46D08300" w:rsidR="007A22B7" w:rsidRDefault="002E497B" w:rsidP="000F0507">
      <w:pPr>
        <w:autoSpaceDE w:val="0"/>
        <w:autoSpaceDN w:val="0"/>
        <w:spacing w:after="0" w:line="240" w:lineRule="auto"/>
        <w:ind w:left="6889" w:hanging="6889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3E7AF4" wp14:editId="67E6820A">
            <wp:extent cx="5129530" cy="7257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725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DA1155" w14:textId="77777777" w:rsidR="00346F76" w:rsidRPr="0034415C" w:rsidRDefault="00346F76">
      <w:pPr>
        <w:rPr>
          <w:lang w:val="ru-RU"/>
        </w:rPr>
        <w:sectPr w:rsidR="00346F76" w:rsidRPr="0034415C" w:rsidSect="000F0507">
          <w:pgSz w:w="11900" w:h="16840"/>
          <w:pgMar w:top="298" w:right="2544" w:bottom="284" w:left="1278" w:header="720" w:footer="720" w:gutter="0"/>
          <w:cols w:space="720" w:equalWidth="0">
            <w:col w:w="8690" w:space="0"/>
          </w:cols>
          <w:docGrid w:linePitch="360"/>
        </w:sectPr>
      </w:pPr>
    </w:p>
    <w:p w14:paraId="6B4FB2A7" w14:textId="77777777" w:rsidR="00346F76" w:rsidRPr="0034415C" w:rsidRDefault="00346F76">
      <w:pPr>
        <w:autoSpaceDE w:val="0"/>
        <w:autoSpaceDN w:val="0"/>
        <w:spacing w:after="78" w:line="220" w:lineRule="exact"/>
        <w:rPr>
          <w:lang w:val="ru-RU"/>
        </w:rPr>
      </w:pPr>
    </w:p>
    <w:p w14:paraId="6B85A960" w14:textId="77777777" w:rsidR="00346F76" w:rsidRPr="0034415C" w:rsidRDefault="0034415C">
      <w:pPr>
        <w:autoSpaceDE w:val="0"/>
        <w:autoSpaceDN w:val="0"/>
        <w:spacing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1BFB9B2" w14:textId="77777777" w:rsidR="00346F76" w:rsidRPr="0034415C" w:rsidRDefault="0034415C">
      <w:pPr>
        <w:autoSpaceDE w:val="0"/>
        <w:autoSpaceDN w:val="0"/>
        <w:spacing w:before="346" w:after="0"/>
        <w:ind w:firstLine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334391D8" w14:textId="77777777" w:rsidR="00346F76" w:rsidRPr="0034415C" w:rsidRDefault="003441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423EDD71" w14:textId="77777777" w:rsidR="00346F76" w:rsidRPr="0034415C" w:rsidRDefault="0034415C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00C21DF5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3203F4AE" w14:textId="77777777" w:rsidR="00346F76" w:rsidRPr="0034415C" w:rsidRDefault="0034415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5CCE8549" w14:textId="77777777" w:rsidR="00346F76" w:rsidRPr="0034415C" w:rsidRDefault="0034415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79DC3132" w14:textId="77777777" w:rsidR="00346F76" w:rsidRPr="0034415C" w:rsidRDefault="0034415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0F585470" w14:textId="77777777" w:rsidR="00346F76" w:rsidRPr="0034415C" w:rsidRDefault="0034415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4AABF72C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42362C73" w14:textId="77777777" w:rsidR="00346F76" w:rsidRPr="0034415C" w:rsidRDefault="0034415C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33540CF9" w14:textId="77777777" w:rsidR="00346F76" w:rsidRPr="0034415C" w:rsidRDefault="0034415C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12D919D1" w14:textId="10114AED" w:rsidR="00346F76" w:rsidRPr="0034415C" w:rsidRDefault="0034415C" w:rsidP="007A22B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7A22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2DC01815" w14:textId="77777777" w:rsidR="00346F76" w:rsidRPr="0034415C" w:rsidRDefault="0034415C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3D689719" w14:textId="77777777" w:rsidR="00346F76" w:rsidRPr="0034415C" w:rsidRDefault="0034415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70798022" w14:textId="77777777" w:rsidR="00346F76" w:rsidRPr="0034415C" w:rsidRDefault="003441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14:paraId="00358155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1FAF396D" w14:textId="77777777" w:rsidR="00346F76" w:rsidRPr="0034415C" w:rsidRDefault="00346F76">
      <w:pPr>
        <w:autoSpaceDE w:val="0"/>
        <w:autoSpaceDN w:val="0"/>
        <w:spacing w:after="78" w:line="220" w:lineRule="exact"/>
        <w:rPr>
          <w:lang w:val="ru-RU"/>
        </w:rPr>
      </w:pPr>
    </w:p>
    <w:p w14:paraId="203AD023" w14:textId="77777777" w:rsidR="00346F76" w:rsidRPr="0034415C" w:rsidRDefault="0034415C">
      <w:pPr>
        <w:autoSpaceDE w:val="0"/>
        <w:autoSpaceDN w:val="0"/>
        <w:spacing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B4F7FCC" w14:textId="77777777" w:rsidR="00346F76" w:rsidRPr="0034415C" w:rsidRDefault="0034415C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03E6679D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34415C">
        <w:rPr>
          <w:lang w:val="ru-RU"/>
        </w:rPr>
        <w:br/>
      </w: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3921B5D9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5D4A0811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7C2463E4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34415C">
        <w:rPr>
          <w:lang w:val="ru-RU"/>
        </w:rPr>
        <w:br/>
      </w: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1B191B5D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34415C">
        <w:rPr>
          <w:lang w:val="ru-RU"/>
        </w:rPr>
        <w:br/>
      </w: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2D3B8A3D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34415C">
        <w:rPr>
          <w:lang w:val="ru-RU"/>
        </w:rPr>
        <w:br/>
      </w: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60331CA0" w14:textId="77777777" w:rsidR="00346F76" w:rsidRPr="0034415C" w:rsidRDefault="0034415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3DE177E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34415C">
        <w:rPr>
          <w:lang w:val="ru-RU"/>
        </w:rPr>
        <w:br/>
      </w: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1A380FCC" w14:textId="77777777" w:rsidR="00346F76" w:rsidRPr="0034415C" w:rsidRDefault="0034415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73C2C279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11AB9319" w14:textId="77777777" w:rsidR="00346F76" w:rsidRPr="0034415C" w:rsidRDefault="0034415C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7E36D25C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1831210A" w14:textId="77777777" w:rsidR="00346F76" w:rsidRPr="0034415C" w:rsidRDefault="003441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2FCD3BCC" w14:textId="77777777" w:rsidR="00346F76" w:rsidRPr="0034415C" w:rsidRDefault="003441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6F7BDFAB" w14:textId="77777777" w:rsidR="00346F76" w:rsidRPr="0034415C" w:rsidRDefault="0034415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7E4085CC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0C59EBDB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70B9F710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29481E18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4EB74D2B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184B47" w14:textId="77777777" w:rsidR="00346F76" w:rsidRPr="0034415C" w:rsidRDefault="00346F76">
      <w:pPr>
        <w:autoSpaceDE w:val="0"/>
        <w:autoSpaceDN w:val="0"/>
        <w:spacing w:after="66" w:line="220" w:lineRule="exact"/>
        <w:rPr>
          <w:lang w:val="ru-RU"/>
        </w:rPr>
      </w:pPr>
    </w:p>
    <w:p w14:paraId="640CC8C5" w14:textId="77777777" w:rsidR="00346F76" w:rsidRPr="0034415C" w:rsidRDefault="0034415C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34415C">
        <w:rPr>
          <w:lang w:val="ru-RU"/>
        </w:rPr>
        <w:br/>
      </w: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597F0F92" w14:textId="77777777" w:rsidR="00346F76" w:rsidRPr="0034415C" w:rsidRDefault="0034415C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7A85445A" w14:textId="77777777" w:rsidR="00346F76" w:rsidRPr="0034415C" w:rsidRDefault="0034415C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659C3B9C" w14:textId="77777777" w:rsidR="00346F76" w:rsidRPr="0034415C" w:rsidRDefault="0034415C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35A7C6E2" w14:textId="77777777" w:rsidR="00346F76" w:rsidRPr="0034415C" w:rsidRDefault="0034415C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0085A592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14:paraId="222D80DF" w14:textId="77777777" w:rsidR="00346F76" w:rsidRPr="0034415C" w:rsidRDefault="00346F76">
      <w:pPr>
        <w:autoSpaceDE w:val="0"/>
        <w:autoSpaceDN w:val="0"/>
        <w:spacing w:after="78" w:line="220" w:lineRule="exact"/>
        <w:rPr>
          <w:lang w:val="ru-RU"/>
        </w:rPr>
      </w:pPr>
    </w:p>
    <w:p w14:paraId="46B5B2A5" w14:textId="77777777" w:rsidR="00346F76" w:rsidRPr="0034415C" w:rsidRDefault="0034415C">
      <w:pPr>
        <w:autoSpaceDE w:val="0"/>
        <w:autoSpaceDN w:val="0"/>
        <w:spacing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3933BCC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269C6CC" w14:textId="77777777" w:rsidR="00346F76" w:rsidRPr="0034415C" w:rsidRDefault="0034415C">
      <w:pPr>
        <w:autoSpaceDE w:val="0"/>
        <w:autoSpaceDN w:val="0"/>
        <w:spacing w:before="262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EFC30BD" w14:textId="77777777" w:rsidR="00346F76" w:rsidRPr="0034415C" w:rsidRDefault="0034415C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4415C">
        <w:rPr>
          <w:lang w:val="ru-RU"/>
        </w:rPr>
        <w:tab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1BE69815" w14:textId="77777777" w:rsidR="00346F76" w:rsidRPr="0034415C" w:rsidRDefault="0034415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78652ACD" w14:textId="77777777" w:rsidR="00346F76" w:rsidRPr="0034415C" w:rsidRDefault="0034415C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5C27FE1F" w14:textId="77777777" w:rsidR="00346F76" w:rsidRPr="0034415C" w:rsidRDefault="0034415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54CCAA6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6E06FE8B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1D601C33" w14:textId="77777777" w:rsidR="00346F76" w:rsidRPr="0034415C" w:rsidRDefault="0034415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0B269431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620FD019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13AF470C" w14:textId="77777777" w:rsidR="00346F76" w:rsidRPr="0034415C" w:rsidRDefault="0034415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4645436B" w14:textId="77777777" w:rsidR="00346F76" w:rsidRPr="0034415C" w:rsidRDefault="0034415C">
      <w:pPr>
        <w:autoSpaceDE w:val="0"/>
        <w:autoSpaceDN w:val="0"/>
        <w:spacing w:before="324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A383237" w14:textId="77777777" w:rsidR="00346F76" w:rsidRPr="0034415C" w:rsidRDefault="0034415C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08EB59BA" w14:textId="77777777" w:rsidR="00346F76" w:rsidRPr="0034415C" w:rsidRDefault="0034415C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14:paraId="47DDDDB5" w14:textId="77777777" w:rsidR="00346F76" w:rsidRPr="0034415C" w:rsidRDefault="0034415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258F37E1" w14:textId="77777777" w:rsidR="00346F76" w:rsidRPr="0034415C" w:rsidRDefault="0034415C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025F8563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258CE7DB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29A77B94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93C9E08" w14:textId="77777777" w:rsidR="00346F76" w:rsidRPr="0034415C" w:rsidRDefault="0034415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45875466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BDAF6F" w14:textId="77777777" w:rsidR="00346F76" w:rsidRPr="0034415C" w:rsidRDefault="00346F76">
      <w:pPr>
        <w:autoSpaceDE w:val="0"/>
        <w:autoSpaceDN w:val="0"/>
        <w:spacing w:after="132" w:line="220" w:lineRule="exact"/>
        <w:rPr>
          <w:lang w:val="ru-RU"/>
        </w:rPr>
      </w:pPr>
    </w:p>
    <w:p w14:paraId="4F00221F" w14:textId="77777777" w:rsidR="00346F76" w:rsidRPr="0034415C" w:rsidRDefault="0034415C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5329CF36" w14:textId="77777777" w:rsidR="00346F76" w:rsidRPr="0034415C" w:rsidRDefault="0034415C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05FF1D31" w14:textId="77777777" w:rsidR="00346F76" w:rsidRPr="0034415C" w:rsidRDefault="0034415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270F9AB9" w14:textId="77777777" w:rsidR="00346F76" w:rsidRPr="0034415C" w:rsidRDefault="0034415C">
      <w:pPr>
        <w:autoSpaceDE w:val="0"/>
        <w:autoSpaceDN w:val="0"/>
        <w:spacing w:before="178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14:paraId="1CAF6E58" w14:textId="77777777" w:rsidR="00346F76" w:rsidRPr="0034415C" w:rsidRDefault="0034415C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1128F638" w14:textId="77777777" w:rsidR="00346F76" w:rsidRPr="0034415C" w:rsidRDefault="0034415C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6B7A8A6C" w14:textId="77777777" w:rsidR="00346F76" w:rsidRPr="0034415C" w:rsidRDefault="0034415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571D4765" w14:textId="77777777" w:rsidR="00346F76" w:rsidRPr="0034415C" w:rsidRDefault="0034415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1948D8C4" w14:textId="77777777" w:rsidR="00346F76" w:rsidRPr="0034415C" w:rsidRDefault="0034415C">
      <w:pPr>
        <w:autoSpaceDE w:val="0"/>
        <w:autoSpaceDN w:val="0"/>
        <w:spacing w:before="178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1AB0A056" w14:textId="77777777" w:rsidR="00346F76" w:rsidRPr="0034415C" w:rsidRDefault="0034415C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0503C183" w14:textId="77777777" w:rsidR="00346F76" w:rsidRPr="0034415C" w:rsidRDefault="0034415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7C236FE4" w14:textId="77777777" w:rsidR="00346F76" w:rsidRPr="0034415C" w:rsidRDefault="0034415C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76886B98" w14:textId="77777777" w:rsidR="00346F76" w:rsidRPr="0034415C" w:rsidRDefault="0034415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6A94AA77" w14:textId="77777777" w:rsidR="00346F76" w:rsidRPr="0034415C" w:rsidRDefault="0034415C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45C87FF" w14:textId="77777777" w:rsidR="00346F76" w:rsidRPr="0034415C" w:rsidRDefault="0034415C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CDA29A3" w14:textId="77777777" w:rsidR="00346F76" w:rsidRPr="0034415C" w:rsidRDefault="0034415C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87C308C" w14:textId="77777777" w:rsidR="00346F76" w:rsidRPr="0034415C" w:rsidRDefault="0034415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7F5F5EFF" w14:textId="77777777" w:rsidR="00346F76" w:rsidRPr="0034415C" w:rsidRDefault="0034415C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14:paraId="08CC4B4F" w14:textId="77777777" w:rsidR="00346F76" w:rsidRPr="0034415C" w:rsidRDefault="0034415C">
      <w:pPr>
        <w:autoSpaceDE w:val="0"/>
        <w:autoSpaceDN w:val="0"/>
        <w:spacing w:before="178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2071D41E" w14:textId="77777777" w:rsidR="00346F76" w:rsidRPr="0034415C" w:rsidRDefault="0034415C">
      <w:pPr>
        <w:autoSpaceDE w:val="0"/>
        <w:autoSpaceDN w:val="0"/>
        <w:spacing w:before="190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49E34223" w14:textId="77777777" w:rsidR="00346F76" w:rsidRPr="0034415C" w:rsidRDefault="0034415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2E6D1E3E" w14:textId="77777777" w:rsidR="00346F76" w:rsidRPr="0034415C" w:rsidRDefault="0034415C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2B2E0F16" w14:textId="77777777" w:rsidR="00346F76" w:rsidRPr="0034415C" w:rsidRDefault="0034415C">
      <w:pPr>
        <w:autoSpaceDE w:val="0"/>
        <w:autoSpaceDN w:val="0"/>
        <w:spacing w:before="178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21057B50" w14:textId="77777777" w:rsidR="00346F76" w:rsidRPr="0034415C" w:rsidRDefault="0034415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6A586801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5C9AD430" w14:textId="77777777" w:rsidR="00346F76" w:rsidRPr="0034415C" w:rsidRDefault="00346F76">
      <w:pPr>
        <w:autoSpaceDE w:val="0"/>
        <w:autoSpaceDN w:val="0"/>
        <w:spacing w:after="144" w:line="220" w:lineRule="exact"/>
        <w:rPr>
          <w:lang w:val="ru-RU"/>
        </w:rPr>
      </w:pPr>
    </w:p>
    <w:p w14:paraId="3ACB2FDF" w14:textId="77777777" w:rsidR="00346F76" w:rsidRPr="0034415C" w:rsidRDefault="0034415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1FF85036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1429E510" w14:textId="77777777" w:rsidR="00346F76" w:rsidRPr="0034415C" w:rsidRDefault="0034415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26454831" w14:textId="77777777" w:rsidR="00346F76" w:rsidRPr="0034415C" w:rsidRDefault="0034415C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4AEF4E2D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5996EE09" w14:textId="77777777" w:rsidR="00346F76" w:rsidRPr="0034415C" w:rsidRDefault="0034415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E36B95F" w14:textId="77777777" w:rsidR="00346F76" w:rsidRPr="0034415C" w:rsidRDefault="0034415C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64722CC7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14:paraId="0B2CC223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4F206526" w14:textId="77777777" w:rsidR="00346F76" w:rsidRPr="0034415C" w:rsidRDefault="0034415C">
      <w:pPr>
        <w:autoSpaceDE w:val="0"/>
        <w:autoSpaceDN w:val="0"/>
        <w:spacing w:before="322" w:after="0" w:line="230" w:lineRule="auto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8D531A2" w14:textId="77777777" w:rsidR="00346F76" w:rsidRPr="0034415C" w:rsidRDefault="0034415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15DDCAA1" w14:textId="77777777" w:rsidR="00346F76" w:rsidRPr="0034415C" w:rsidRDefault="0034415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14:paraId="78B32D7E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0CE54505" w14:textId="77777777" w:rsidR="00346F76" w:rsidRPr="0034415C" w:rsidRDefault="0034415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5295893D" w14:textId="77777777" w:rsidR="00346F76" w:rsidRPr="0034415C" w:rsidRDefault="0034415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4DBEBA62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2901178C" w14:textId="77777777" w:rsidR="00346F76" w:rsidRPr="0034415C" w:rsidRDefault="0034415C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29F11673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20F70349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3F45C244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723A6DC3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4691C17C" w14:textId="77777777" w:rsidR="00346F76" w:rsidRPr="0034415C" w:rsidRDefault="0034415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60B87E66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20D5EC6B" w14:textId="77777777" w:rsidR="00346F76" w:rsidRPr="0034415C" w:rsidRDefault="00346F76">
      <w:pPr>
        <w:autoSpaceDE w:val="0"/>
        <w:autoSpaceDN w:val="0"/>
        <w:spacing w:after="108" w:line="220" w:lineRule="exact"/>
        <w:rPr>
          <w:lang w:val="ru-RU"/>
        </w:rPr>
      </w:pPr>
    </w:p>
    <w:p w14:paraId="49DB84C9" w14:textId="77777777" w:rsidR="00346F76" w:rsidRPr="0034415C" w:rsidRDefault="0034415C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0581EA8A" w14:textId="77777777" w:rsidR="00346F76" w:rsidRPr="0034415C" w:rsidRDefault="0034415C">
      <w:pPr>
        <w:autoSpaceDE w:val="0"/>
        <w:autoSpaceDN w:val="0"/>
        <w:spacing w:before="190" w:after="0" w:line="262" w:lineRule="auto"/>
        <w:rPr>
          <w:lang w:val="ru-RU"/>
        </w:rPr>
      </w:pP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640F699A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14:paraId="3E531F00" w14:textId="77777777" w:rsidR="00346F76" w:rsidRPr="0034415C" w:rsidRDefault="00346F76">
      <w:pPr>
        <w:autoSpaceDE w:val="0"/>
        <w:autoSpaceDN w:val="0"/>
        <w:spacing w:after="64" w:line="220" w:lineRule="exact"/>
        <w:rPr>
          <w:lang w:val="ru-RU"/>
        </w:rPr>
      </w:pPr>
    </w:p>
    <w:p w14:paraId="15D9059D" w14:textId="77777777" w:rsidR="00346F76" w:rsidRDefault="0034415C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54"/>
        <w:gridCol w:w="528"/>
        <w:gridCol w:w="1106"/>
        <w:gridCol w:w="1140"/>
        <w:gridCol w:w="864"/>
        <w:gridCol w:w="4538"/>
        <w:gridCol w:w="1238"/>
        <w:gridCol w:w="2438"/>
      </w:tblGrid>
      <w:tr w:rsidR="00346F76" w14:paraId="54FA8CD5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91DDE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BB293" w14:textId="77777777" w:rsidR="00346F76" w:rsidRPr="0034415C" w:rsidRDefault="003441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EA4F1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A8EFC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46CC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4AD4A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8DE08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46F76" w14:paraId="3A98CEDA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C80" w14:textId="77777777" w:rsidR="00346F76" w:rsidRDefault="00346F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9B2A" w14:textId="77777777" w:rsidR="00346F76" w:rsidRDefault="00346F7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6ABC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6164EB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9752C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EBD" w14:textId="77777777" w:rsidR="00346F76" w:rsidRDefault="00346F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FCFC" w14:textId="77777777" w:rsidR="00346F76" w:rsidRDefault="00346F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0FF" w14:textId="77777777" w:rsidR="00346F76" w:rsidRDefault="00346F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9B1E" w14:textId="77777777" w:rsidR="00346F76" w:rsidRDefault="00346F76"/>
        </w:tc>
      </w:tr>
      <w:tr w:rsidR="00346F76" w14:paraId="3E1DB43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44BD4" w14:textId="77777777" w:rsidR="00346F76" w:rsidRDefault="0034415C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346F76" w14:paraId="458F955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6B423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9719D" w14:textId="77777777" w:rsidR="00346F76" w:rsidRPr="0034415C" w:rsidRDefault="0034415C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87823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85CA55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FDCC4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54CC0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01.09.2022 20.09.2022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E6434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6DB81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FE20A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787275B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10040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6255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00A81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CFD678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3B11B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E27C9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21.09.2022 03.10.2022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90EBA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вопросы:«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6E510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E7B71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346F76" w14:paraId="2FB5000B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ADB40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A0422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7D0B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92F008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F1F00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51066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04.10.2022 18.10.2022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316BF" w14:textId="77777777" w:rsidR="00346F76" w:rsidRPr="0034415C" w:rsidRDefault="003441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7F05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1B04B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2A5F3A1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F74D2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1796D" w14:textId="77777777" w:rsidR="00346F76" w:rsidRPr="0034415C" w:rsidRDefault="0034415C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C1BF8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A9DCF8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F1B2B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20ADF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0D71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8686A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A8578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5A53A81E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601D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B0C62" w14:textId="77777777" w:rsidR="00346F76" w:rsidRPr="0034415C" w:rsidRDefault="0034415C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6C8E5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75C2FF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68741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FA18F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20.10.2022 07.11.2022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58F5E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9C745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50EF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6E1D0E93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6D66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2CE7B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7F1C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E3B98E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2815D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97B2A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6E4CF" w14:textId="77777777" w:rsidR="00346F76" w:rsidRPr="0034415C" w:rsidRDefault="003441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4A360" w14:textId="77777777" w:rsidR="00346F76" w:rsidRDefault="0034415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C9355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62CD0CAF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5106A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3ABD2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34DC3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BB0DB4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99765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1D1D6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09.11.2022 16.11.2022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BD7E9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однозначных и двузначных чисел; счёт по 2, по 5;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6BEF7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E1D9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211A0C1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C8105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E88CA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27D7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C4B832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B07D7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AD5B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F4544" w14:textId="77777777" w:rsidR="00346F76" w:rsidRDefault="0034415C">
            <w:pPr>
              <w:autoSpaceDE w:val="0"/>
              <w:autoSpaceDN w:val="0"/>
              <w:spacing w:before="76" w:after="0" w:line="245" w:lineRule="auto"/>
              <w:ind w:left="72"/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106F0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3F8B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346F76" w14:paraId="387AD5DE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E358D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95DB4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CA96B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3C3E6C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372D3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8EE55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24.11.2022 28.11.2022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F904" w14:textId="77777777" w:rsidR="00346F76" w:rsidRPr="0034415C" w:rsidRDefault="003441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CC288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F981A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346F76" w14:paraId="0F9F59BA" w14:textId="77777777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B76DF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C1EF4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C5D97" w14:textId="77777777" w:rsidR="00346F76" w:rsidRDefault="00346F76"/>
        </w:tc>
      </w:tr>
      <w:tr w:rsidR="00346F76" w14:paraId="4F89995B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1EF63" w14:textId="77777777" w:rsidR="00346F76" w:rsidRDefault="0034415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346F76" w14:paraId="1D029307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2394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AD7B5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06CF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1BF4B0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6D456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CBD44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29.11.2022 13.12.2022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57AE7" w14:textId="77777777" w:rsidR="00346F76" w:rsidRPr="0034415C" w:rsidRDefault="003441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88EF1" w14:textId="77777777" w:rsidR="00346F76" w:rsidRDefault="0034415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06EA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346F76" w14:paraId="21666E8D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4585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AA7DA" w14:textId="77777777" w:rsidR="00346F76" w:rsidRPr="0034415C" w:rsidRDefault="0034415C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3A4D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276939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C93F5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1FB5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E266B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измерения; длины;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48B2B" w14:textId="77777777" w:rsidR="00346F76" w:rsidRDefault="0034415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BE894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</w:tbl>
    <w:p w14:paraId="71ABE991" w14:textId="77777777" w:rsidR="00346F76" w:rsidRDefault="00346F76">
      <w:pPr>
        <w:autoSpaceDE w:val="0"/>
        <w:autoSpaceDN w:val="0"/>
        <w:spacing w:after="0" w:line="14" w:lineRule="exact"/>
      </w:pPr>
    </w:p>
    <w:p w14:paraId="6B2C516A" w14:textId="77777777" w:rsidR="00346F76" w:rsidRDefault="00346F76">
      <w:pPr>
        <w:sectPr w:rsidR="00346F76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3C4586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54"/>
        <w:gridCol w:w="528"/>
        <w:gridCol w:w="1106"/>
        <w:gridCol w:w="1140"/>
        <w:gridCol w:w="864"/>
        <w:gridCol w:w="4538"/>
        <w:gridCol w:w="1238"/>
        <w:gridCol w:w="2438"/>
      </w:tblGrid>
      <w:tr w:rsidR="00346F76" w14:paraId="24DBED4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3DC75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1F84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EC877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3D824D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B498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8DEFE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15.12.2022 19.12.2022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FA3D2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C7858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A5A2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546419DE" w14:textId="77777777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A83D4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16FD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E9984" w14:textId="77777777" w:rsidR="00346F76" w:rsidRDefault="00346F76"/>
        </w:tc>
      </w:tr>
      <w:tr w:rsidR="00346F76" w14:paraId="2740C77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14D57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346F76" w14:paraId="3744C9D2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0F74B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BFB00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8E121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517651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4FEA1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95468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20.12.2022 21.12.2022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80586" w14:textId="77777777" w:rsidR="00346F76" w:rsidRPr="0034415C" w:rsidRDefault="0034415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ситуаций, требующих записи одного и того же арифметического действия, разных арифметических действий»;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8EDAC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2D366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3F48DF7F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47FE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B8C9" w14:textId="77777777" w:rsidR="00346F76" w:rsidRPr="0034415C" w:rsidRDefault="0034415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результатов действий сложения,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2C4DF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376E4A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C71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90F74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22.12.2022 23.01.2023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2BB44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0FA6" w14:textId="77777777" w:rsidR="00346F76" w:rsidRDefault="0034415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0152A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1414BC2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2F30F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3842F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2AA9C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A7EA9B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FE2C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6AADC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A1B2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91975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277A5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7DE337DB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E087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9121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F8305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121D19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33076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6D365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25.01.2023 06.02.2023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889D4" w14:textId="77777777" w:rsidR="00346F76" w:rsidRPr="0034415C" w:rsidRDefault="0034415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C766F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7A28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7DC3202D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B8FC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F48BA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5F5B7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E047C5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25B0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8919A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6916B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592D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FC55B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500FF14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662AC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431EF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C6250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C44B4A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92082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11822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7A253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B190C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CEBD3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6E7EE1A0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7A1F6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D0F31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переходом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CA6D0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D85580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4E478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DA8B0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09.02.2023 14.02.2023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D1A4B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6651F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220BD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255596F1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2B7B4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428B" w14:textId="77777777" w:rsidR="00346F76" w:rsidRPr="0034415C" w:rsidRDefault="003441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B9348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4E0140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FB20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8AC4D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6F038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A83E9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36D52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346F76" w14:paraId="10D0EA8A" w14:textId="77777777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C5F36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D7548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91CC2" w14:textId="77777777" w:rsidR="00346F76" w:rsidRDefault="00346F76"/>
        </w:tc>
      </w:tr>
      <w:tr w:rsidR="00346F76" w14:paraId="7054B64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5C1E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</w:tbl>
    <w:p w14:paraId="7CE1914A" w14:textId="77777777" w:rsidR="00346F76" w:rsidRDefault="00346F76">
      <w:pPr>
        <w:autoSpaceDE w:val="0"/>
        <w:autoSpaceDN w:val="0"/>
        <w:spacing w:after="0" w:line="14" w:lineRule="exact"/>
      </w:pPr>
    </w:p>
    <w:p w14:paraId="748FB971" w14:textId="77777777" w:rsidR="00346F76" w:rsidRDefault="00346F76">
      <w:pPr>
        <w:sectPr w:rsidR="00346F76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8CA241A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54"/>
        <w:gridCol w:w="528"/>
        <w:gridCol w:w="1106"/>
        <w:gridCol w:w="1140"/>
        <w:gridCol w:w="864"/>
        <w:gridCol w:w="4538"/>
        <w:gridCol w:w="1238"/>
        <w:gridCol w:w="2438"/>
      </w:tblGrid>
      <w:tr w:rsidR="00346F76" w14:paraId="594960D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7E39F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40D00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3825C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9CB03B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192BC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72530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16.02.2023 09.03.2023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9C0C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14AB4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BCD22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703FE0E6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55A51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6CE70" w14:textId="77777777" w:rsidR="00346F76" w:rsidRPr="0034415C" w:rsidRDefault="0034415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A5FA6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544FA7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862C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0AEA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13.03.2023 14.03.2023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7B768" w14:textId="77777777" w:rsidR="00346F76" w:rsidRDefault="0034415C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3E91F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2A05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6DEA9D89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3C4B9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EE012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FDD7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64D8C7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D228E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A0BC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15.03.2023 20.03.2023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A55F1" w14:textId="77777777" w:rsidR="00346F76" w:rsidRPr="0034415C" w:rsidRDefault="003441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FCBF5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01B78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1997443C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A93E5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88D3D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задача в одно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F16D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2CA426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248C7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E79D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21.03.2023 03.04.2023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84C66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59B7C124" w14:textId="77777777" w:rsidR="00346F76" w:rsidRPr="0034415C" w:rsidRDefault="0034415C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964F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3E865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3DAE261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16798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01C18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29172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E29C40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3B4A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C38E9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04.04.2023 05.04.2023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010E0" w14:textId="77777777" w:rsidR="00346F76" w:rsidRPr="0034415C" w:rsidRDefault="003441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06C4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4592F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26CD02B2" w14:textId="77777777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49E3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75F7C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6DF9B" w14:textId="77777777" w:rsidR="00346F76" w:rsidRDefault="00346F76"/>
        </w:tc>
      </w:tr>
      <w:tr w:rsidR="00346F76" w:rsidRPr="000F0507" w14:paraId="2135DB90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D21C9" w14:textId="77777777" w:rsidR="00346F76" w:rsidRPr="0034415C" w:rsidRDefault="0034415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346F76" w14:paraId="39FC4D1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D7FD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ED2FC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слева/справа, сверху/снизу, между; установление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0F1BB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4640CB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06583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35485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06.04.2023 10.04.2023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2497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EB07E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57A2A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73A392F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5344F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477D7" w14:textId="77777777" w:rsidR="00346F76" w:rsidRPr="0034415C" w:rsidRDefault="0034415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5556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84A32D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D482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94CED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11.04.2023 18.04.2023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907CD" w14:textId="77777777" w:rsidR="00346F76" w:rsidRPr="0034415C" w:rsidRDefault="0034415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«Расположи фигуры в заданном порядке», «Найди модели фигур в классе» и т. п.;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05EE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98016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74D1AC3F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94EA4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AC5D1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3AD67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003763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9AB2E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8D1DD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19.04.2023 20.04.2023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D013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514"/>
              <w:jc w:val="both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612A4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5D7BA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2F47D147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9D723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F2312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13CB6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82DD6D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540C5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7272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24.04.2023 26.04.2023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D838D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514"/>
              <w:jc w:val="both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C8B51" w14:textId="77777777" w:rsidR="00346F76" w:rsidRDefault="0034415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98D20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3CE7F0D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463A9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0468E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F6851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519DC8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CE87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61F2E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27.04.2023 02.05.2023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71794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069F3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D594F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4EE5477B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FF480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39E67" w14:textId="77777777" w:rsidR="00346F76" w:rsidRDefault="0034415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0AF55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D32884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64B95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E883E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D88B0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1C3CB" w14:textId="77777777" w:rsidR="00346F76" w:rsidRPr="0034415C" w:rsidRDefault="0034415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12641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4CF4188B" w14:textId="77777777" w:rsidR="00346F76" w:rsidRDefault="00346F76">
      <w:pPr>
        <w:autoSpaceDE w:val="0"/>
        <w:autoSpaceDN w:val="0"/>
        <w:spacing w:after="0" w:line="14" w:lineRule="exact"/>
      </w:pPr>
    </w:p>
    <w:p w14:paraId="4B5E64B0" w14:textId="77777777" w:rsidR="00346F76" w:rsidRDefault="00346F76">
      <w:pPr>
        <w:sectPr w:rsidR="00346F76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4985C1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54"/>
        <w:gridCol w:w="528"/>
        <w:gridCol w:w="1106"/>
        <w:gridCol w:w="1140"/>
        <w:gridCol w:w="864"/>
        <w:gridCol w:w="4538"/>
        <w:gridCol w:w="1238"/>
        <w:gridCol w:w="2438"/>
      </w:tblGrid>
      <w:tr w:rsidR="00346F76" w14:paraId="10D88493" w14:textId="77777777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D4ACE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B86E5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2D2AA" w14:textId="77777777" w:rsidR="00346F76" w:rsidRDefault="00346F76"/>
        </w:tc>
      </w:tr>
      <w:tr w:rsidR="00346F76" w14:paraId="2E8B178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B372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346F76" w14:paraId="108E0DFC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33DE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8A5D" w14:textId="77777777" w:rsidR="00346F76" w:rsidRPr="0034415C" w:rsidRDefault="0034415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14:paraId="0B34ECE7" w14:textId="77777777" w:rsidR="00346F76" w:rsidRPr="0034415C" w:rsidRDefault="0034415C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образцу (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1089A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63B5A3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C292C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459AC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E969" w14:textId="77777777" w:rsidR="00346F76" w:rsidRPr="0034415C" w:rsidRDefault="0034415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73763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AD6E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603ECB3A" w14:textId="77777777">
        <w:trPr>
          <w:trHeight w:hRule="exact" w:val="12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B38CA" w14:textId="77777777" w:rsidR="00346F76" w:rsidRDefault="0034415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78B9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A14CB" w14:textId="77777777" w:rsidR="00346F76" w:rsidRDefault="003441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2C8370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B5BC5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669C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15.05.2023 17.05.2023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96AE7" w14:textId="77777777" w:rsidR="00346F76" w:rsidRPr="0034415C" w:rsidRDefault="0034415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6FFE7" w14:textId="77777777" w:rsidR="00346F76" w:rsidRDefault="0034415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40E8C" w14:textId="77777777" w:rsidR="00346F76" w:rsidRDefault="003441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0E4370A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75D04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4058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её  обнаружение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913EF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1E98DC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AEC03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D22DA" w14:textId="77777777" w:rsidR="00346F76" w:rsidRDefault="0034415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18.05.2023 22.05.2023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F764" w14:textId="77777777" w:rsidR="00346F76" w:rsidRDefault="0034415C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переместительное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563E9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BE68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7FAC576C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66EF8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BFCEE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предложения, составленные относительно заданного набора математических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31252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A2C828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55D61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C2A93" w14:textId="77777777" w:rsidR="00346F76" w:rsidRDefault="0034415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23.05.2023 24.05.2023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A4F86" w14:textId="77777777" w:rsidR="00346F76" w:rsidRPr="0034415C" w:rsidRDefault="0034415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повседневной жизни (расписания, чеки, меню и т.д.);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 ,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9A6EA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533AE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20A06AD3" w14:textId="77777777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D9CD" w14:textId="77777777" w:rsidR="00346F76" w:rsidRDefault="003441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A41D9" w14:textId="77777777" w:rsidR="00346F76" w:rsidRPr="0034415C" w:rsidRDefault="0034415C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CFA65" w14:textId="77777777" w:rsidR="00346F76" w:rsidRDefault="003441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EEE95B" w14:textId="77777777" w:rsidR="00346F76" w:rsidRDefault="00346F76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B1AC7" w14:textId="77777777" w:rsidR="00346F76" w:rsidRDefault="00346F76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F3283" w14:textId="77777777" w:rsidR="00346F76" w:rsidRDefault="0034415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1ACD9" w14:textId="77777777" w:rsidR="00346F76" w:rsidRPr="0034415C" w:rsidRDefault="0034415C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D1D4" w14:textId="77777777" w:rsidR="00346F76" w:rsidRDefault="0034415C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996A" w14:textId="77777777" w:rsidR="00346F76" w:rsidRDefault="0034415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67A6596D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EE908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EC394" w14:textId="77777777" w:rsidR="00346F76" w:rsidRPr="0034415C" w:rsidRDefault="0034415C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1DF47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2F90D1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7C96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F7E74" w14:textId="77777777" w:rsidR="00346F76" w:rsidRDefault="0034415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2FA90" w14:textId="77777777" w:rsidR="00346F76" w:rsidRPr="0034415C" w:rsidRDefault="0034415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338A9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76C6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1090BF1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1A015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73EA3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ADA8B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BECC7A" w14:textId="77777777" w:rsidR="00346F76" w:rsidRDefault="00346F76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5730" w14:textId="77777777" w:rsidR="00346F76" w:rsidRDefault="00346F7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89172" w14:textId="77777777" w:rsidR="00346F76" w:rsidRDefault="0034415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0A76B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8805" w14:textId="77777777" w:rsidR="00346F76" w:rsidRPr="0034415C" w:rsidRDefault="0034415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5DA9E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F76" w14:paraId="6424B347" w14:textId="77777777">
        <w:trPr>
          <w:trHeight w:hRule="exact" w:val="35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F60BF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F4A3E" w14:textId="77777777" w:rsidR="00346F76" w:rsidRDefault="0034415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FF19B" w14:textId="77777777" w:rsidR="00346F76" w:rsidRDefault="00346F76"/>
        </w:tc>
      </w:tr>
      <w:tr w:rsidR="00346F76" w14:paraId="2AE09FE4" w14:textId="77777777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EA12D" w14:textId="77777777" w:rsidR="00346F76" w:rsidRDefault="0034415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A3B40" w14:textId="77777777" w:rsidR="00346F76" w:rsidRDefault="0034415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FE27D" w14:textId="77777777" w:rsidR="00346F76" w:rsidRDefault="00346F76"/>
        </w:tc>
      </w:tr>
      <w:tr w:rsidR="00346F76" w14:paraId="66CA5CD5" w14:textId="77777777">
        <w:trPr>
          <w:trHeight w:hRule="exact" w:val="32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2B670" w14:textId="77777777" w:rsidR="00346F76" w:rsidRPr="0034415C" w:rsidRDefault="0034415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D9A8A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1E6E49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9AB4E" w14:textId="77777777" w:rsidR="00346F76" w:rsidRDefault="0034415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D9F6F" w14:textId="77777777" w:rsidR="00346F76" w:rsidRDefault="00346F76"/>
        </w:tc>
      </w:tr>
    </w:tbl>
    <w:p w14:paraId="7C584CCA" w14:textId="77777777" w:rsidR="00346F76" w:rsidRDefault="00346F76">
      <w:pPr>
        <w:autoSpaceDE w:val="0"/>
        <w:autoSpaceDN w:val="0"/>
        <w:spacing w:after="0" w:line="14" w:lineRule="exact"/>
      </w:pPr>
    </w:p>
    <w:p w14:paraId="6286D36C" w14:textId="77777777" w:rsidR="00346F76" w:rsidRDefault="00346F76">
      <w:pPr>
        <w:sectPr w:rsidR="00346F76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969C1C1" w14:textId="77777777" w:rsidR="00346F76" w:rsidRDefault="00346F76">
      <w:pPr>
        <w:autoSpaceDE w:val="0"/>
        <w:autoSpaceDN w:val="0"/>
        <w:spacing w:after="78" w:line="220" w:lineRule="exact"/>
      </w:pPr>
    </w:p>
    <w:p w14:paraId="193AFC0E" w14:textId="77777777" w:rsidR="00346F76" w:rsidRDefault="0034415C">
      <w:pPr>
        <w:autoSpaceDE w:val="0"/>
        <w:autoSpaceDN w:val="0"/>
        <w:spacing w:after="310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63E4E5D1" w14:textId="77777777">
        <w:trPr>
          <w:trHeight w:hRule="exact" w:val="48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70FE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F73D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урока</w:t>
            </w:r>
            <w:proofErr w:type="spellEnd"/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B3E4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часов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19884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4CE8D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  <w:proofErr w:type="spellEnd"/>
          </w:p>
        </w:tc>
      </w:tr>
      <w:tr w:rsidR="00346F76" w14:paraId="4C6C657C" w14:textId="77777777">
        <w:trPr>
          <w:trHeight w:hRule="exact" w:val="80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60A9" w14:textId="77777777" w:rsidR="00346F76" w:rsidRDefault="00346F7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626" w14:textId="77777777" w:rsidR="00346F76" w:rsidRDefault="00346F76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9915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975FA" w14:textId="77777777" w:rsidR="00346F76" w:rsidRDefault="0034415C">
            <w:pPr>
              <w:autoSpaceDE w:val="0"/>
              <w:autoSpaceDN w:val="0"/>
              <w:spacing w:before="94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работы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FA5E6" w14:textId="77777777" w:rsidR="00346F76" w:rsidRDefault="0034415C">
            <w:pPr>
              <w:autoSpaceDE w:val="0"/>
              <w:autoSpaceDN w:val="0"/>
              <w:spacing w:before="94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5D97" w14:textId="77777777" w:rsidR="00346F76" w:rsidRDefault="00346F7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F6A" w14:textId="77777777" w:rsidR="00346F76" w:rsidRDefault="00346F76"/>
        </w:tc>
      </w:tr>
      <w:tr w:rsidR="00346F76" w14:paraId="2204204F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E292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E891B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объекта и его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отражения.Свойства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предметов (цвет, форма,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размер, материал и др.).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E77B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CBE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5D190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536F6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01.09.2022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A574E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212C4DF" w14:textId="77777777">
        <w:trPr>
          <w:trHeight w:hRule="exact" w:val="2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296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A1350" w14:textId="77777777" w:rsidR="00346F76" w:rsidRDefault="0034415C">
            <w:pPr>
              <w:autoSpaceDE w:val="0"/>
              <w:autoSpaceDN w:val="0"/>
              <w:spacing w:before="96" w:after="0" w:line="286" w:lineRule="auto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Сбор данных об объекте по образцу. Характеристики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объекта, группы объектов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(количество, форма, размер); выбор предметов по образцу (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заданным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признакам).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свойствам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C04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5147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E6EBF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B6F9A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05.09.2022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53519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F7DD0CF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48C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EA7E6" w14:textId="77777777" w:rsidR="00346F76" w:rsidRPr="0034415C" w:rsidRDefault="0034415C">
            <w:pPr>
              <w:autoSpaceDE w:val="0"/>
              <w:autoSpaceDN w:val="0"/>
              <w:spacing w:before="96" w:after="0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Группировка объектов по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заданному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признаку.Свойства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предметов.Сравнение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предметов по свойствам.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BEB3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C3DF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903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3532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958B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C9B76A3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044A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5AD81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Группировка объектов по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заданному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признаку.Большие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маленькие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FF9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3E40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FD103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22C4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07.09.2022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A08A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94230A5" w14:textId="77777777">
        <w:trPr>
          <w:trHeight w:hRule="exact" w:val="2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3485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3EFF" w14:textId="77777777" w:rsidR="00346F76" w:rsidRDefault="0034415C">
            <w:pPr>
              <w:autoSpaceDE w:val="0"/>
              <w:autoSpaceDN w:val="0"/>
              <w:spacing w:before="96" w:after="0" w:line="286" w:lineRule="auto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Геометрические фигуры: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круга,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треугольника,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прямоугольника,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отрезка.Группы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предметов или фигур: составление,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выделение части, 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«=» и «¹».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C8D1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E482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3105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52A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D152E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697B2EA" w14:textId="77777777">
        <w:trPr>
          <w:trHeight w:hRule="exact" w:val="24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06D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BC06" w14:textId="77777777" w:rsidR="00346F76" w:rsidRPr="0034415C" w:rsidRDefault="0034415C">
            <w:pPr>
              <w:autoSpaceDE w:val="0"/>
              <w:autoSpaceDN w:val="0"/>
              <w:spacing w:before="96" w:after="0" w:line="283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 чисел, сравнение групп предметов по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количеству: больше, меньше, столько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же.Группы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предметов или фигур: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составл.ение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выделение части, сравнение.</w:t>
            </w:r>
          </w:p>
          <w:p w14:paraId="0BBA226D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«=» и «¹»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766D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05B1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0C53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9AD1C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2E6A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34B7ACD3" w14:textId="77777777" w:rsidR="00346F76" w:rsidRDefault="00346F76">
      <w:pPr>
        <w:autoSpaceDE w:val="0"/>
        <w:autoSpaceDN w:val="0"/>
        <w:spacing w:after="0" w:line="14" w:lineRule="exact"/>
      </w:pPr>
    </w:p>
    <w:p w14:paraId="056DF133" w14:textId="77777777" w:rsidR="00346F76" w:rsidRDefault="00346F76">
      <w:pPr>
        <w:sectPr w:rsidR="00346F76">
          <w:pgSz w:w="11900" w:h="16840"/>
          <w:pgMar w:top="298" w:right="556" w:bottom="118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65CADD22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621C6148" w14:textId="77777777">
        <w:trPr>
          <w:trHeight w:hRule="exact" w:val="21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569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A924" w14:textId="77777777" w:rsidR="00346F76" w:rsidRDefault="0034415C">
            <w:pPr>
              <w:autoSpaceDE w:val="0"/>
              <w:autoSpaceDN w:val="0"/>
              <w:spacing w:before="96" w:after="0" w:line="281" w:lineRule="auto"/>
              <w:ind w:left="68" w:right="288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Верные (истинные) 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неверные (ложные)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предложения, составленные относительно заданного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набора математических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объектов.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«=» и «¹».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2975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455C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B41C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6652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25890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3570A5F" w14:textId="77777777">
        <w:trPr>
          <w:trHeight w:hRule="exact" w:val="1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CE03E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3A99A" w14:textId="77777777" w:rsidR="00346F76" w:rsidRPr="0034415C" w:rsidRDefault="0034415C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Закономерность в ряду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заданных объектов: её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обнаружение, продолжение </w:t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ряда..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предметов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E552F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6B68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62E3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6E817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28F79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AB9153E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5AA4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1BEAE" w14:textId="77777777" w:rsidR="00346F76" w:rsidRDefault="0034415C">
            <w:pPr>
              <w:autoSpaceDE w:val="0"/>
              <w:autoSpaceDN w:val="0"/>
              <w:spacing w:before="96" w:after="0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Знаки сложения и вычитания, названия компонентов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действия.Сложение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групп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предметов.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«+» и «−».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CFA1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33F3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DDCC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C95E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00BF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7EC4EBD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E30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29F51" w14:textId="77777777" w:rsidR="00346F76" w:rsidRDefault="0034415C">
            <w:pPr>
              <w:autoSpaceDE w:val="0"/>
              <w:autoSpaceDN w:val="0"/>
              <w:spacing w:before="96" w:after="0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Знаки сложения и вычитания, названия компонентов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действия.Сложение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групп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предметов.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«+» и «−».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D87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389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750F3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94E6C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25E6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E771BA8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580C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A1D26" w14:textId="77777777" w:rsidR="00346F76" w:rsidRDefault="0034415C">
            <w:pPr>
              <w:autoSpaceDE w:val="0"/>
              <w:autoSpaceDN w:val="0"/>
              <w:spacing w:before="96" w:after="0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Знаки сложения и вычитания, названия компонентов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действия.вычитание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предметов.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«+» и «−».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FFF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4734E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8699A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12D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5A8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3464BFE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CD19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C50E" w14:textId="77777777" w:rsidR="00346F76" w:rsidRDefault="0034415C">
            <w:pPr>
              <w:autoSpaceDE w:val="0"/>
              <w:autoSpaceDN w:val="0"/>
              <w:spacing w:before="96" w:after="0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Знаки сложения и вычитания, названия компонентов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действия.вычитание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предметов.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«+» и «−».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1884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A54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2189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722FE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62996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69F84C0" w14:textId="77777777">
        <w:trPr>
          <w:trHeight w:hRule="exact" w:val="1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E1A6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8A88F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Вычитание как действие,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обратное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сложению.Связь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между частью и целым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(сложением и вычитанием), ее запись с помощью букв.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72B1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496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9A60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41745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D5DAD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3ECDEDF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4777F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8EA07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Порядковый номер объекта при заданном порядке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счёта.Порядок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CC6F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DA50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04EC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B6808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2F425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A992901" w14:textId="77777777">
        <w:trPr>
          <w:trHeight w:hRule="exact" w:val="1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EEA0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4E04A" w14:textId="77777777" w:rsidR="00346F76" w:rsidRDefault="0034415C">
            <w:pPr>
              <w:autoSpaceDE w:val="0"/>
              <w:autoSpaceDN w:val="0"/>
              <w:spacing w:before="96" w:after="0" w:line="281" w:lineRule="auto"/>
              <w:ind w:left="68"/>
            </w:pP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Пространственно</w:t>
            </w:r>
            <w:proofErr w:type="spellEnd"/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-временные отношения: выше–ниже,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спереди–сзади, слева–справа, раньше–позже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Порядок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10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обратно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D573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8AFA0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67F9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A98D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D5E9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36F71AC" w14:textId="77777777">
        <w:trPr>
          <w:trHeight w:hRule="exact" w:val="11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6F1A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0F819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Группировка объектов по заданному признаку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Один -много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908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8574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90167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B8B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523E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356886A9" w14:textId="77777777" w:rsidR="00346F76" w:rsidRDefault="00346F76">
      <w:pPr>
        <w:autoSpaceDE w:val="0"/>
        <w:autoSpaceDN w:val="0"/>
        <w:spacing w:after="0" w:line="14" w:lineRule="exact"/>
      </w:pPr>
    </w:p>
    <w:p w14:paraId="0602DD8F" w14:textId="77777777" w:rsidR="00346F76" w:rsidRDefault="00346F76">
      <w:pPr>
        <w:sectPr w:rsidR="00346F76">
          <w:pgSz w:w="11900" w:h="16840"/>
          <w:pgMar w:top="284" w:right="556" w:bottom="35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36FA7A76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5BE0C3B6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CD9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1A0F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1.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8832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B15A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A75E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99DF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29.09.2022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D18E5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2F57DCC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0F1A3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2CFDB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2.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CF5FF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6382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4845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5A732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03.10.2022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BD55E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5ADB1F3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7BE5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D2701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E3BB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49F1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DCA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A039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04.10.2022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9554" w14:textId="77777777" w:rsidR="00346F76" w:rsidRDefault="0034415C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C74CA8E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089A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C8A80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результата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1 –3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465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A2CE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9B94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63322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05.10.2022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484B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40289D6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B948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D20CA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результата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1 –3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F858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62F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B5148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A0FCC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CDA61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E451089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EC557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551FA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6C692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CDEAE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774A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21FE6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EAB78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7EA64D3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078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8807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результата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1 –4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335C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401B1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1C5D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50BF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99D75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5162E1A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ACBE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CD07B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Увеличение (уменьшение) числа на несколько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Числовой отрезок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6D2A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2871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5389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9B667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75F7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645DE75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35512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33ACE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Увеличение (уменьшение) числа на несколько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Числовой отрезок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3AB36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BD6D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DADA0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AC3D2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709F5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1B2BF14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224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37CF9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Число и цифра 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E101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BD53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0564F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BE3AD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A288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C9AB89D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46E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196F0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от 1 до 9: 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Число и цифра 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81D4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7E71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91CF8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3819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A076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B4482C0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095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94D0A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 без измерения: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выше — ниже, шире — уже, длиннее — короче, старше —моложе, тяжелее — легче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561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BB76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87DA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869B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BBFA9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DCCC976" w14:textId="77777777">
        <w:trPr>
          <w:trHeight w:hRule="exact" w:val="14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8B6B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A3AA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 чисел, сравнение групп предметов по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количеству: больше, меньше, столько же.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Столько же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E885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1A52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8EB4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1281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DC78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04595C8F" w14:textId="77777777" w:rsidR="00346F76" w:rsidRDefault="00346F76">
      <w:pPr>
        <w:autoSpaceDE w:val="0"/>
        <w:autoSpaceDN w:val="0"/>
        <w:spacing w:after="0" w:line="14" w:lineRule="exact"/>
      </w:pPr>
    </w:p>
    <w:p w14:paraId="73407F43" w14:textId="77777777" w:rsidR="00346F76" w:rsidRDefault="00346F76">
      <w:pPr>
        <w:sectPr w:rsidR="00346F76">
          <w:pgSz w:w="11900" w:h="16840"/>
          <w:pgMar w:top="284" w:right="556" w:bottom="43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0C5F18B7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04D4D1F9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3E33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FD047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результата цифрами.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1 –5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608D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DD9C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9621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402CA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BC65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00D5F98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7F32E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90E9E" w14:textId="77777777" w:rsidR="00346F76" w:rsidRDefault="0034415C">
            <w:pPr>
              <w:autoSpaceDE w:val="0"/>
              <w:autoSpaceDN w:val="0"/>
              <w:spacing w:before="94" w:after="0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 чисел, сравнение групп предметов по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количеству: больше, меньше, столько же.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943F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E0E5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967E3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35D8A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82416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728F26A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930F2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78EE0" w14:textId="77777777" w:rsidR="00346F76" w:rsidRDefault="0034415C">
            <w:pPr>
              <w:autoSpaceDE w:val="0"/>
              <w:autoSpaceDN w:val="0"/>
              <w:spacing w:before="94" w:after="0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 чисел, сравнение групп предметов по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количеству: больше, меньше, столько же.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114D7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98AC4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D7B6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44ECD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26.10.2022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FD846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9CB15BD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87F16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39C6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51F0B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4D91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91700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45E6D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07.11.2022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74627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EC69B62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DF01E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7D6C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результата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1 –6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7FDC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6FCC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C40AC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9F347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6E11A" w14:textId="77777777" w:rsidR="00346F76" w:rsidRDefault="0034415C">
            <w:pPr>
              <w:tabs>
                <w:tab w:val="left" w:pos="152"/>
              </w:tabs>
              <w:autoSpaceDE w:val="0"/>
              <w:autoSpaceDN w:val="0"/>
              <w:spacing w:before="9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AFC7653" w14:textId="77777777">
        <w:trPr>
          <w:trHeight w:hRule="exact" w:val="1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3B88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AAFD2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линейки; измерение длины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отрезка в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сантиметрах.Точки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линии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7B52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E476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716C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0FB8D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F195A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313DC6C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425E5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9092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Компоненты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E45D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ADE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8A43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FFDFD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F94FF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CEE8F5E" w14:textId="77777777">
        <w:trPr>
          <w:trHeight w:hRule="exact" w:val="1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BD049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24B13" w14:textId="77777777" w:rsidR="00346F76" w:rsidRPr="0034415C" w:rsidRDefault="0034415C">
            <w:pPr>
              <w:autoSpaceDE w:val="0"/>
              <w:autoSpaceDN w:val="0"/>
              <w:spacing w:before="94" w:after="0" w:line="281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Геометрические фигуры: распознавание круга,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треугольника,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прямоугольника,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отрезка.Области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границы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FE7B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D81C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8D25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A10AD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E71C0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109F284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EE0F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9391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Компоненты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F637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7DD11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B35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5B69F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BE8A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7CD4D54" w14:textId="77777777">
        <w:trPr>
          <w:trHeight w:hRule="exact" w:val="21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9783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67E2C" w14:textId="77777777" w:rsidR="00346F76" w:rsidRPr="0034415C" w:rsidRDefault="0034415C">
            <w:pPr>
              <w:autoSpaceDE w:val="0"/>
              <w:autoSpaceDN w:val="0"/>
              <w:spacing w:before="96" w:after="0" w:line="283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линейки; измерение длины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отрезка в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сантиметрах.Отрезок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его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части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338C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6C9A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2893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61D3A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C20A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EEBD669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C853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FF53C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FDF9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20AD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773C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0D18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267F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588D45E5" w14:textId="77777777" w:rsidR="00346F76" w:rsidRDefault="00346F76">
      <w:pPr>
        <w:autoSpaceDE w:val="0"/>
        <w:autoSpaceDN w:val="0"/>
        <w:spacing w:after="0" w:line="14" w:lineRule="exact"/>
      </w:pPr>
    </w:p>
    <w:p w14:paraId="3EBF5488" w14:textId="77777777" w:rsidR="00346F76" w:rsidRDefault="00346F76">
      <w:pPr>
        <w:sectPr w:rsidR="00346F76">
          <w:pgSz w:w="11900" w:h="16840"/>
          <w:pgMar w:top="284" w:right="556" w:bottom="107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4D1AC64A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7CAB9D03" w14:textId="77777777">
        <w:trPr>
          <w:trHeight w:hRule="exact" w:val="21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5D96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21A11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линейки; измерение длины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отрезка в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сантиметрах.Ломаная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линия.</w:t>
            </w:r>
          </w:p>
          <w:p w14:paraId="080EA2E5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Многоугольник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BDED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D78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C73E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CD6C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073EA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AA42A1A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38774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067A6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52479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4EF4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4EE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C0B81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1F296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C52719A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00E78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086F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840F3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06DB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DCB3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AC11F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F93B6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6918821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CFB89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A8165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Выражения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2FC98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4B8E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C557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85A28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7576B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9FDD34C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01A4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CE9CA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1B59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1099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0A0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610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ACD2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4D958B3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FDAF0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D1DF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результата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1 –8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64A0D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3C01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3DC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8964C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ABD9F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77F4D9E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C9FF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2D2BB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результата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1 –8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024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386C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58AF4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A19C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30.11.2022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4B7E4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DFDB604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16B3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BA2C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от 1 до 9: различение, чтение,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запись.Число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цифра 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80A7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75BD1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24D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308C4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01.12.2022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432C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42F427A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CA5A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98B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C820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4E13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0EE4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2A21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05.12.2022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328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C3845E7" w14:textId="77777777">
        <w:trPr>
          <w:trHeight w:hRule="exact" w:val="1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2F9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BA138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68" w:right="72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Названия компонентов действий, результатов действий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сложенияКомпоненты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4CF7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8C8D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E0FE3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4564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DA679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4C2A03C" w14:textId="77777777">
        <w:trPr>
          <w:trHeight w:hRule="exact" w:val="1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E6F8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897BB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68" w:right="72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Названия компонентов действий, результатов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действий ,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вычитания.Компоненты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вычитания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1C20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DE30F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7FBA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CF52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07.12.2022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0F24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CAA18EE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F490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81F31" w14:textId="77777777" w:rsidR="00346F76" w:rsidRPr="0034415C" w:rsidRDefault="0034415C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объекта и его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отраженияЧасти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фигур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15D56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6917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91A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33BF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CE0D4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16835CD" w14:textId="77777777">
        <w:trPr>
          <w:trHeight w:hRule="exact" w:val="9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B3C3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247C6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объекта и его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отраженияЧасти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фигур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8547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40E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2AD3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B1162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6BB9D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AA47E9A" w14:textId="77777777">
        <w:trPr>
          <w:trHeight w:hRule="exact" w:val="11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4C30E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BB1CD" w14:textId="77777777" w:rsidR="00346F76" w:rsidRDefault="0034415C">
            <w:pPr>
              <w:autoSpaceDE w:val="0"/>
              <w:autoSpaceDN w:val="0"/>
              <w:spacing w:before="94" w:after="0" w:line="271" w:lineRule="auto"/>
              <w:ind w:left="68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Число и цифра 0 при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измерении,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вычислении.Число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46A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E02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373EF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9F5E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5C99D" w14:textId="77777777" w:rsidR="00346F76" w:rsidRDefault="0034415C">
            <w:pPr>
              <w:tabs>
                <w:tab w:val="left" w:pos="152"/>
              </w:tabs>
              <w:autoSpaceDE w:val="0"/>
              <w:autoSpaceDN w:val="0"/>
              <w:spacing w:before="9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2399A95F" w14:textId="77777777" w:rsidR="00346F76" w:rsidRDefault="00346F76">
      <w:pPr>
        <w:autoSpaceDE w:val="0"/>
        <w:autoSpaceDN w:val="0"/>
        <w:spacing w:after="0" w:line="14" w:lineRule="exact"/>
      </w:pPr>
    </w:p>
    <w:p w14:paraId="590369AB" w14:textId="77777777" w:rsidR="00346F76" w:rsidRDefault="00346F76">
      <w:pPr>
        <w:sectPr w:rsidR="00346F76">
          <w:pgSz w:w="11900" w:h="16840"/>
          <w:pgMar w:top="284" w:right="556" w:bottom="636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2F99BE3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454D423A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3A5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0495" w14:textId="77777777" w:rsidR="00346F76" w:rsidRDefault="0034415C">
            <w:pPr>
              <w:autoSpaceDE w:val="0"/>
              <w:autoSpaceDN w:val="0"/>
              <w:spacing w:before="96" w:after="0"/>
              <w:ind w:left="68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Прибавление и вычитание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нуля. Число и цифра 0 при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измерении,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вычислении.Число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8E0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ADB2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6C9A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3CF8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C8A29" w14:textId="77777777" w:rsidR="00346F76" w:rsidRDefault="0034415C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B21FE06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2844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AB15A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Закономерность в ряду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заданных объектов: её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обнаружение, продолжение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ряда.Кубик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Рубика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9DB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85A8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5D4F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80588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931A2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7F98BA6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B14C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0604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объекта и его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отражения.Равные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фигуры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8745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3D98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C615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00067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C648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7BD2FA9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3BC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AD97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объекта и его </w:t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отражения..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Равные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фигуры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362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184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B4B7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87E3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DC9A3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E3D3C70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A17C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ED54D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результата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Волшебные цифры.</w:t>
            </w:r>
          </w:p>
          <w:p w14:paraId="55D9EB2D" w14:textId="77777777" w:rsidR="00346F76" w:rsidRDefault="0034415C">
            <w:pPr>
              <w:autoSpaceDE w:val="0"/>
              <w:autoSpaceDN w:val="0"/>
              <w:spacing w:before="68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нумерация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FEF1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44C1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7655F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8B9B7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970E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90C788A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6B7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B2804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72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Счёт предметов, запись результата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цифрами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Алфавитная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нумерация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B0A6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E3C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C7A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F0507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0947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1BB99BA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921C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16206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задача: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структурные элементы,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составление текстовой задачи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образцу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A69C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7E85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8C8D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B048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07B6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90D0442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56F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59512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задача: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структурные элементы,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составление текстовой задачи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образцу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4C9D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082C4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797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738C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7921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9CF8DE0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016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80423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Зависимость между данными и искомой величиной в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текстовой задаче.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3C19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719C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478E8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03B1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D8BF9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B1AB317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899E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63191" w14:textId="77777777" w:rsidR="00346F76" w:rsidRPr="0034415C" w:rsidRDefault="0034415C">
            <w:pPr>
              <w:autoSpaceDE w:val="0"/>
              <w:autoSpaceDN w:val="0"/>
              <w:spacing w:before="94" w:after="0" w:line="278" w:lineRule="auto"/>
              <w:ind w:left="68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Выбор и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арифметического действия для получения ответа на вопрос.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3FDF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730B1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3D89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99824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29.12.2022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4ADC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536F12F" w14:textId="77777777">
        <w:trPr>
          <w:trHeight w:hRule="exact" w:val="1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532A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EEF6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задача: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структурные элементы,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составление текстовой задачи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образцу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чисел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449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CF3A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C1A40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AEF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150A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17CF55AB" w14:textId="77777777" w:rsidR="00346F76" w:rsidRDefault="00346F76">
      <w:pPr>
        <w:autoSpaceDE w:val="0"/>
        <w:autoSpaceDN w:val="0"/>
        <w:spacing w:after="0" w:line="14" w:lineRule="exact"/>
      </w:pPr>
    </w:p>
    <w:p w14:paraId="08164070" w14:textId="77777777" w:rsidR="00346F76" w:rsidRDefault="00346F76">
      <w:pPr>
        <w:sectPr w:rsidR="00346F76">
          <w:pgSz w:w="11900" w:h="16840"/>
          <w:pgMar w:top="284" w:right="556" w:bottom="926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58B2CED2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2672788A" w14:textId="77777777">
        <w:trPr>
          <w:trHeight w:hRule="exact" w:val="1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28B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84AA0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задача: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структурные элементы,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составление текстовой задачи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образцу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BAE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64DD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61398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A6EE1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CA494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3784F86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7178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D93BF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Выбор и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арифметического действия для получения ответа на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вопрос.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сравнение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9BEB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6FC8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3874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9E218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3A61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A7AF044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F88D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28789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Выбор и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арифметического действия для получения ответа на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вопрос.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сравнение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6794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7387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EE6E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C2D11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9AB3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560DC47" w14:textId="77777777">
        <w:trPr>
          <w:trHeight w:hRule="exact" w:val="24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047E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26139" w14:textId="77777777" w:rsidR="00346F76" w:rsidRPr="0034415C" w:rsidRDefault="0034415C">
            <w:pPr>
              <w:autoSpaceDE w:val="0"/>
              <w:autoSpaceDN w:val="0"/>
              <w:spacing w:before="96" w:after="0" w:line="283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данными (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иллюстрации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смыслу задачи, её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решению).Задачи на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A36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2264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4171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59868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48E39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F82B005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52C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784F7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сюжетная задача в одно действие: запись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решения, ответа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задач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4EE6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B4DE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9226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A0185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90A0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23E151C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784D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CBFB" w14:textId="77777777" w:rsidR="00346F76" w:rsidRPr="0034415C" w:rsidRDefault="0034415C">
            <w:pPr>
              <w:autoSpaceDE w:val="0"/>
              <w:autoSpaceDN w:val="0"/>
              <w:spacing w:before="96" w:after="0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Изображение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прямоугольника, квадрата,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треугольника.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Математические игры.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E30C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1EE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8713E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D0B86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FEFC5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9F53CE1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CA40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D2D47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Длина и её измерение с помощью заданной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мерки.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Величины. Длина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EF85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A5C54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CEDF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0F80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74B00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C425026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639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1BE17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Длина и её измерение с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помощью заданной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мерки.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Величины. Величины.</w:t>
            </w:r>
          </w:p>
          <w:p w14:paraId="22F66155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Длина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0CE1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F753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09A8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59F24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6D6FC" w14:textId="77777777" w:rsidR="00346F76" w:rsidRDefault="0034415C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7EC49E3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8A0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15901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43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Длина стороны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прямоугольника, квадрата, </w:t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треугольника..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Величины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  <w:p w14:paraId="72C05E1E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Длина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78E5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CF8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4816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4F15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C1EF4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D652B92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B5BB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B261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Масса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0542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977A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FCB1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C6A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54B44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C20BE04" w14:textId="77777777">
        <w:trPr>
          <w:trHeight w:hRule="exact"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55EE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675E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Масса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5B1F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8965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D348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497C6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F6F61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7A94D92" w14:textId="77777777">
        <w:trPr>
          <w:trHeight w:hRule="exact" w:val="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A13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1EF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59F7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42E2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AE99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0A092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CE2E5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6511C6E8" w14:textId="77777777" w:rsidR="00346F76" w:rsidRDefault="00346F76">
      <w:pPr>
        <w:autoSpaceDE w:val="0"/>
        <w:autoSpaceDN w:val="0"/>
        <w:spacing w:after="0" w:line="14" w:lineRule="exact"/>
      </w:pPr>
    </w:p>
    <w:p w14:paraId="7608AF8F" w14:textId="77777777" w:rsidR="00346F76" w:rsidRDefault="00346F76">
      <w:pPr>
        <w:sectPr w:rsidR="00346F76">
          <w:pgSz w:w="11900" w:h="16840"/>
          <w:pgMar w:top="284" w:right="556" w:bottom="36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4643F5C3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733EA19A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1A9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03FFC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Длина и её измерение с помощью заданной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меркиСвойства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величин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3846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60A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C7B4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E007C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31.01.2023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56272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BCB6AC1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A8A41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6BC73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Длина и её измерение с помощью заданной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меркиСвойства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величин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863A4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3589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A02FA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092A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01.02.2023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949A7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8342108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B34D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72E4A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Длина и её измерение с помощью заданной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меркиСвойства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величин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7B55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5FA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6B1CF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01CC1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E7B0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9343BE3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3FE6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4A996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составных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C15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855B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D13F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4A7D4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3E7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A03C480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A5971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62622" w14:textId="77777777" w:rsidR="00346F76" w:rsidRDefault="0034415C">
            <w:pPr>
              <w:autoSpaceDE w:val="0"/>
              <w:autoSpaceDN w:val="0"/>
              <w:spacing w:before="94" w:after="0" w:line="262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слагаемое.Уравнения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1B746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0D8D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C675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5FC6E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07.02.2023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1D0CA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DA3C112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64AA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AAEBB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слагаемое.Уравнения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E91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4EBAE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24C7F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D9F9F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1576D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06F6023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2AC8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7A7B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слагаемое.Уравнения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4867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67B0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F364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AF9E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0E935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C5FB0BA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7D5F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72D01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слагаемое.Уравнения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670E0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548B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B04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2596E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DBAA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ECF97BB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BB1A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B24AB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слагаемое.Уравнения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A752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72D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BB74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35E28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0216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B8D041E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CDD3C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05431" w14:textId="77777777" w:rsidR="00346F76" w:rsidRDefault="0034415C">
            <w:pPr>
              <w:autoSpaceDE w:val="0"/>
              <w:autoSpaceDN w:val="0"/>
              <w:spacing w:before="94" w:after="0" w:line="262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слагаемое.Уравнения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A85FC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2F880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42C5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56697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D5AB0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F2921AC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DCE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2465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слагаемое.Уравнения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42EA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E8F2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71794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029AA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B0846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1CAB160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D9ED3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DF3D" w14:textId="77777777" w:rsidR="00346F76" w:rsidRPr="0034415C" w:rsidRDefault="0034415C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Единица счёта.</w:t>
            </w:r>
          </w:p>
          <w:p w14:paraId="39FB1827" w14:textId="77777777" w:rsidR="00346F76" w:rsidRPr="0034415C" w:rsidRDefault="0034415C">
            <w:pPr>
              <w:autoSpaceDE w:val="0"/>
              <w:autoSpaceDN w:val="0"/>
              <w:spacing w:before="70" w:after="0" w:line="230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Десяток.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Единицы счета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A66B5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3261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90F67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D476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377E0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4B36B45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3AA6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C4AC3" w14:textId="77777777" w:rsidR="00346F76" w:rsidRPr="0034415C" w:rsidRDefault="0034415C">
            <w:pPr>
              <w:autoSpaceDE w:val="0"/>
              <w:autoSpaceDN w:val="0"/>
              <w:spacing w:before="96" w:after="0" w:line="230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Единица счёта.</w:t>
            </w:r>
          </w:p>
          <w:p w14:paraId="0FBD20E4" w14:textId="77777777" w:rsidR="00346F76" w:rsidRPr="0034415C" w:rsidRDefault="0034415C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Десяток.Единицы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счета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37CA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20AD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7348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BEAB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28.02.2023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D4C43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6E97FEA" w14:textId="77777777">
        <w:trPr>
          <w:trHeight w:hRule="exact" w:val="10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73A7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ABF92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Десяток.Число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423C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E283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8CCE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95904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01.03.2023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8B08A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4632555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D0F6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6CC9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Десяток.Число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B50F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D9D40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6565A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B73B7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31615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:rsidRPr="000F0507" w14:paraId="58FEA656" w14:textId="77777777">
        <w:trPr>
          <w:trHeight w:hRule="exact" w:val="14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BF18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E15CD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Десяток.Число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704B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662E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89EB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CDE0A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1B7E" w14:textId="77777777" w:rsidR="00346F76" w:rsidRPr="0034415C" w:rsidRDefault="0034415C">
            <w:pPr>
              <w:autoSpaceDE w:val="0"/>
              <w:autoSpaceDN w:val="0"/>
              <w:spacing w:before="96" w:after="0"/>
              <w:ind w:left="152" w:hanging="15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Самооценка с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Оценочного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346F76" w14:paraId="66A0EE85" w14:textId="77777777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00AE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0368E" w14:textId="77777777" w:rsidR="00346F76" w:rsidRDefault="0034415C">
            <w:pPr>
              <w:autoSpaceDE w:val="0"/>
              <w:autoSpaceDN w:val="0"/>
              <w:spacing w:before="96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составных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9ED9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C3AAF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3FEF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98786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07.03.2023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0FD44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46EB55D5" w14:textId="77777777" w:rsidR="00346F76" w:rsidRDefault="00346F76">
      <w:pPr>
        <w:autoSpaceDE w:val="0"/>
        <w:autoSpaceDN w:val="0"/>
        <w:spacing w:after="0" w:line="14" w:lineRule="exact"/>
      </w:pPr>
    </w:p>
    <w:p w14:paraId="4D48AD56" w14:textId="77777777" w:rsidR="00346F76" w:rsidRDefault="00346F76">
      <w:pPr>
        <w:sectPr w:rsidR="00346F76">
          <w:pgSz w:w="11900" w:h="16840"/>
          <w:pgMar w:top="284" w:right="556" w:bottom="37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82E97BA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2F834DEC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FB275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DFDF4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Единица счёта.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Десяток.Счет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десятками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4767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CB1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D22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1779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474D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364CDEC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12D4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CEC3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Однозначные и двузначные числа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Круглые числа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3041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13D8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3177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86135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2FCE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69550C5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B9A3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A996C" w14:textId="77777777" w:rsidR="00346F76" w:rsidRPr="0034415C" w:rsidRDefault="0034415C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Однозначные и двузначные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числаКруглые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C411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A6F2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7271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D48F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E29C6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8772C5C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8661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24A7D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68" w:right="72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Длина и её измерение с помощью заданной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мерки.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Дециметр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833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78F3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E9CA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BB04A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704FE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2A662E8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DA61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9333F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Единица счёта. Десяток.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Счет десятками и единицами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FB38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7325D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3D7F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16284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D53D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DF97367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D252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100.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78FA7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в пределах 20: чтение, запись, сравнение.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до 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D9E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48E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EC0A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18E6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FCC32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8F6E1EC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D1D13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101.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10FAE" w14:textId="77777777" w:rsidR="00346F76" w:rsidRPr="0034415C" w:rsidRDefault="0034415C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в пределах 20: чтение, запись,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до 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385BD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E837F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75EE7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08D80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2937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DB5FCD6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5E46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102.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79903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20.Числа в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пределах 20: чтение, запись,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сравнение.Числа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до 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5C2E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32EAC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2680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CE162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F192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BBA6D00" w14:textId="77777777">
        <w:trPr>
          <w:trHeight w:hRule="exact" w:val="1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172A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103.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7A957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20.Числа в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пределах 20: чтение, запись,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сравнение.Нумерация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двузначных чисел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8251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34C20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5C24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95F0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23.03.2023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EF42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B2A5F69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4716A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104.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FD63C" w14:textId="77777777" w:rsidR="00346F76" w:rsidRPr="0034415C" w:rsidRDefault="0034415C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 в пределах 20: чтение, запись,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сравнение.Натуральный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ряд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A96D6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95DD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0FF1A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78308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03.04.2023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A83AE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F31FD09" w14:textId="77777777">
        <w:trPr>
          <w:trHeight w:hRule="exact"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17A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105.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68F8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чисел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DC4B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FF4F3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4D3B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BBBF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04.04.2023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702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C90BD47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50CD2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106.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9CA3A" w14:textId="77777777" w:rsidR="00346F76" w:rsidRPr="0034415C" w:rsidRDefault="0034415C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  переходом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через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десяток.Сложение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вычитание двузначных чисел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FE92B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0BEC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3E648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63A17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05.04.2023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F4758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0F614D5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437B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107.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B94BB" w14:textId="77777777" w:rsidR="00346F76" w:rsidRPr="0034415C" w:rsidRDefault="0034415C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  переходом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через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десяток.Сложение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вычитание двузначных чисел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5BBF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92AF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2ABC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423BE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09F0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9CFD935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9DE49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108.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16520" w14:textId="77777777" w:rsidR="00346F76" w:rsidRPr="0034415C" w:rsidRDefault="0034415C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без перехода и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  переходом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через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десяток.Сложение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вычитание двузначных чисел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1E7E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BA58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65F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A54D5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53284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BCD854E" w14:textId="77777777">
        <w:trPr>
          <w:trHeight w:hRule="exact" w:val="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C8545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109.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178B1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FE2DB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F37A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F7C58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1FA76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24713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168006A3" w14:textId="77777777" w:rsidR="00346F76" w:rsidRDefault="00346F76">
      <w:pPr>
        <w:autoSpaceDE w:val="0"/>
        <w:autoSpaceDN w:val="0"/>
        <w:spacing w:after="0" w:line="14" w:lineRule="exact"/>
      </w:pPr>
    </w:p>
    <w:p w14:paraId="488B5416" w14:textId="77777777" w:rsidR="00346F76" w:rsidRDefault="00346F76">
      <w:pPr>
        <w:sectPr w:rsidR="00346F76">
          <w:pgSz w:w="11900" w:h="16840"/>
          <w:pgMar w:top="284" w:right="556" w:bottom="296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2425A4AA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36095B55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CAF9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110.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99BA8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56C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E9C2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892A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EE364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63B2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1A2A83BA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19CE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111.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C24C6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BB33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8405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93C3F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136E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B34EF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BF98BA7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C344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112.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FAE51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F176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397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721F1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DD09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76FD1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57A22C9" w14:textId="77777777">
        <w:trPr>
          <w:trHeight w:hRule="exact"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F60A2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113.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AEDF6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7B84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65C2F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345D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4C3F5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E3E55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16EC9C4" w14:textId="77777777">
        <w:trPr>
          <w:trHeight w:hRule="exact" w:val="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5660B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114.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8727D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CEB9F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EDCE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AD6C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E22BA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70745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A04C202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4D07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115.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AE3CD" w14:textId="77777777" w:rsidR="00346F76" w:rsidRPr="0034415C" w:rsidRDefault="0034415C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Вычисление суммы, разности трёх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чисел.Таблица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1CA5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1B25F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4A47A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6BE79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2636" w14:textId="77777777" w:rsidR="00346F76" w:rsidRDefault="0034415C">
            <w:pPr>
              <w:tabs>
                <w:tab w:val="left" w:pos="152"/>
              </w:tabs>
              <w:autoSpaceDE w:val="0"/>
              <w:autoSpaceDN w:val="0"/>
              <w:spacing w:before="9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5E8EB9E" w14:textId="77777777" w:rsidTr="009B34AC">
        <w:trPr>
          <w:trHeight w:hRule="exact" w:val="13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378C7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116.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D5104" w14:textId="77777777" w:rsidR="00346F76" w:rsidRPr="0034415C" w:rsidRDefault="0034415C">
            <w:pPr>
              <w:autoSpaceDE w:val="0"/>
              <w:autoSpaceDN w:val="0"/>
              <w:spacing w:before="96" w:after="0" w:line="271" w:lineRule="auto"/>
              <w:ind w:left="560" w:right="288" w:hanging="56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116. Сложение одинаковых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слагаемых. Счёт по 2,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3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по 5.Таблица сложения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A07D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C2AB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F4CF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8E9E2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85D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2B47DDD" w14:textId="77777777">
        <w:trPr>
          <w:trHeight w:hRule="exact" w:val="1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3C3B2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117.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75F73" w14:textId="77777777" w:rsidR="00346F76" w:rsidRPr="0034415C" w:rsidRDefault="0034415C">
            <w:pPr>
              <w:autoSpaceDE w:val="0"/>
              <w:autoSpaceDN w:val="0"/>
              <w:spacing w:before="94" w:after="0" w:line="281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Однозначные и двузначные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числа.Повторение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 Единицы счёта. Сравнение, сложение и вычитание чисел в пределах 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5AC2C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AF551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1FC6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6B9C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90D00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6E4CAAC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D37F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118.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9C14C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Повторение. Решение задач разных видов.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9700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B9A34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798D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ED1FD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A89C9" w14:textId="77777777" w:rsidR="00346F76" w:rsidRDefault="0034415C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798E72C8" w14:textId="77777777">
        <w:trPr>
          <w:trHeight w:hRule="exact" w:val="2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FC7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119.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C5E9" w14:textId="77777777" w:rsidR="00346F76" w:rsidRPr="009B34AC" w:rsidRDefault="0034415C">
            <w:pPr>
              <w:autoSpaceDE w:val="0"/>
              <w:autoSpaceDN w:val="0"/>
              <w:spacing w:before="96" w:after="0" w:line="283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Повторение.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Выполнение 1—3-шаговых инструкций,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связанных с вычислениями, измерением длины,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построением геометрических фигур. </w:t>
            </w:r>
            <w:r w:rsidRP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задач разных видов.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6639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6AF7B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6DAA0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DF6E8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27.04.2023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5E067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4DD5C0C" w14:textId="77777777">
        <w:trPr>
          <w:trHeight w:hRule="exact" w:val="22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658AB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120.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483A6" w14:textId="77777777" w:rsidR="00346F76" w:rsidRPr="0034415C" w:rsidRDefault="0034415C">
            <w:pPr>
              <w:autoSpaceDE w:val="0"/>
              <w:autoSpaceDN w:val="0"/>
              <w:spacing w:before="94" w:after="0" w:line="283" w:lineRule="auto"/>
              <w:ind w:left="6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Повторение. Единицы длины: сантиметр, дециметр;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установление соотношения между ними.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вычитание величин.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B1D84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4339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7AC42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855E9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C81A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560ABA8" w14:textId="77777777" w:rsidTr="009B34AC">
        <w:trPr>
          <w:trHeight w:hRule="exact" w:val="30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10097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121.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07E98" w14:textId="77777777" w:rsidR="00346F76" w:rsidRPr="009B34AC" w:rsidRDefault="0034415C">
            <w:pPr>
              <w:autoSpaceDE w:val="0"/>
              <w:autoSpaceDN w:val="0"/>
              <w:spacing w:before="94" w:after="0" w:line="283" w:lineRule="auto"/>
              <w:ind w:left="560" w:hanging="56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121. Повторение.</w:t>
            </w:r>
            <w:r w:rsid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Обнаружение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недостающего элемента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задачи, дополнение текста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числовыми данными (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 иллюстрации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смыслу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задачи, её решению). </w:t>
            </w:r>
            <w:r w:rsidRPr="009B34A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уравнений и задач.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5499D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5CEF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0FB9E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D734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03.05.2023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9DAEF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48A64C02" w14:textId="77777777" w:rsidR="00346F76" w:rsidRDefault="00346F76">
      <w:pPr>
        <w:autoSpaceDE w:val="0"/>
        <w:autoSpaceDN w:val="0"/>
        <w:spacing w:after="0" w:line="14" w:lineRule="exact"/>
      </w:pPr>
    </w:p>
    <w:p w14:paraId="2EBECBDC" w14:textId="77777777" w:rsidR="00346F76" w:rsidRDefault="00346F76">
      <w:pPr>
        <w:sectPr w:rsidR="00346F76">
          <w:pgSz w:w="11900" w:h="16840"/>
          <w:pgMar w:top="284" w:right="556" w:bottom="1084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689F764F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14:paraId="3BD9D893" w14:textId="77777777" w:rsidTr="009B34AC">
        <w:trPr>
          <w:trHeight w:hRule="exact" w:val="27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AA82A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122.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22994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560" w:right="288" w:hanging="56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122. Длина и её измерение с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помощью заданной </w:t>
            </w:r>
            <w:r w:rsidRPr="0034415C">
              <w:rPr>
                <w:lang w:val="ru-RU"/>
              </w:rPr>
              <w:br/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мерки.Защита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проектов по теме: «Старинные единицы измерения длины, массы, объема».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1CFD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F9A4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EBB4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E6481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04.05.2023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29C7B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:rsidRPr="000F0507" w14:paraId="35A9CA1C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65A97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123.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2EDF" w14:textId="77777777" w:rsidR="00346F76" w:rsidRPr="0034415C" w:rsidRDefault="0034415C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123. Числа. Числа от 1 до 10. </w:t>
            </w:r>
            <w:r w:rsidRPr="0034415C">
              <w:rPr>
                <w:lang w:val="ru-RU"/>
              </w:rPr>
              <w:tab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D696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D0D75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A40F6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ACFB9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FA214" w14:textId="77777777" w:rsidR="00346F76" w:rsidRPr="0034415C" w:rsidRDefault="0034415C">
            <w:pPr>
              <w:autoSpaceDE w:val="0"/>
              <w:autoSpaceDN w:val="0"/>
              <w:spacing w:before="94" w:after="0"/>
              <w:ind w:left="152" w:hanging="15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Самооценка с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Оценочного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346F76" w14:paraId="1DADC46A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B5CC7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124.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31882" w14:textId="77777777" w:rsidR="00346F76" w:rsidRPr="0034415C" w:rsidRDefault="0034415C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576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124. Числа. Числа от 11 до 20. </w:t>
            </w:r>
            <w:r w:rsidRPr="0034415C">
              <w:rPr>
                <w:lang w:val="ru-RU"/>
              </w:rPr>
              <w:tab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0160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1AB06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AD548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4E54C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D9304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4B62388D" w14:textId="77777777" w:rsidTr="009B34AC">
        <w:trPr>
          <w:trHeight w:hRule="exact" w:val="29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E6A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125.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288B1" w14:textId="77777777" w:rsidR="00346F76" w:rsidRPr="0034415C" w:rsidRDefault="0034415C">
            <w:pPr>
              <w:autoSpaceDE w:val="0"/>
              <w:autoSpaceDN w:val="0"/>
              <w:spacing w:before="96" w:after="0" w:line="281" w:lineRule="auto"/>
              <w:ind w:left="560" w:hanging="560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125. Резерв. Чтение рисунка,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схемы 1—2 числовыми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данными (значениями данных величин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).Величины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 Единица длины: сантиметр.</w:t>
            </w:r>
          </w:p>
          <w:p w14:paraId="69E29BDB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0B2F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CFC2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61C79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EFD02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D38A0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0C0C8C99" w14:textId="77777777" w:rsidTr="009B34AC">
        <w:trPr>
          <w:trHeight w:hRule="exact" w:val="15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05EC1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126.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FCA4E" w14:textId="77777777" w:rsidR="00346F76" w:rsidRPr="0034415C" w:rsidRDefault="0034415C">
            <w:pPr>
              <w:autoSpaceDE w:val="0"/>
              <w:autoSpaceDN w:val="0"/>
              <w:spacing w:before="94" w:after="0" w:line="262" w:lineRule="auto"/>
              <w:ind w:right="144"/>
              <w:jc w:val="center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Резерв. Величины. Единицы длины: сантиметр, дециметр.</w:t>
            </w:r>
          </w:p>
          <w:p w14:paraId="6A611B61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43A9F" w14:textId="77777777" w:rsidR="00346F76" w:rsidRDefault="0034415C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9AC31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FCA1C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98D1C" w14:textId="77777777" w:rsidR="00346F76" w:rsidRDefault="0034415C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253E" w14:textId="77777777" w:rsidR="00346F76" w:rsidRDefault="0034415C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47BFCF0" w14:textId="77777777" w:rsidTr="009B34AC">
        <w:trPr>
          <w:trHeight w:hRule="exact" w:val="19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A919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127.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016AF" w14:textId="77777777" w:rsidR="00346F76" w:rsidRDefault="0034415C">
            <w:pPr>
              <w:autoSpaceDE w:val="0"/>
              <w:autoSpaceDN w:val="0"/>
              <w:spacing w:before="96" w:after="0"/>
              <w:ind w:left="560" w:hanging="560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127. Резерв. Арифметические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действия. Числа от 1 до 20. 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326B1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03C8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D3EB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4C625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2693D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688C4C77" w14:textId="77777777">
        <w:trPr>
          <w:trHeight w:hRule="exact" w:val="1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34A60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128.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8FE6B" w14:textId="77777777" w:rsidR="00346F76" w:rsidRPr="0034415C" w:rsidRDefault="0034415C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Текстовые задачи. Задачи на нахождение суммы и остатка.</w:t>
            </w:r>
          </w:p>
          <w:p w14:paraId="28F53BE5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77EC1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6A5A7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DD4F3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F73F3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00CEB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5A54DAC9" w14:textId="77777777">
        <w:trPr>
          <w:trHeight w:hRule="exact" w:val="16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E5AC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129.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680D" w14:textId="77777777" w:rsidR="00346F76" w:rsidRDefault="0034415C">
            <w:pPr>
              <w:autoSpaceDE w:val="0"/>
              <w:autoSpaceDN w:val="0"/>
              <w:spacing w:before="96" w:after="0"/>
              <w:ind w:left="68" w:right="144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Текстовые задачи. Задачи на нахождение увеличение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(уменьшение) числа на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несколько раз.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AA50D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A8D8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81E3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79AA3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42964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2B569127" w14:textId="77777777" w:rsidTr="009B34AC">
        <w:trPr>
          <w:trHeight w:hRule="exact" w:val="18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A3BB9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130.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1CE80" w14:textId="77777777" w:rsidR="00346F76" w:rsidRDefault="0034415C">
            <w:pPr>
              <w:autoSpaceDE w:val="0"/>
              <w:autoSpaceDN w:val="0"/>
              <w:spacing w:before="94" w:after="0" w:line="271" w:lineRule="auto"/>
              <w:ind w:left="560" w:right="432" w:hanging="560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130. Резерв. Текстовые задачи. Задачи на разностное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BB103" w14:textId="77777777" w:rsidR="00346F76" w:rsidRDefault="0034415C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26F84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1A55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800A0" w14:textId="77777777" w:rsidR="00346F76" w:rsidRDefault="0034415C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CDA7C" w14:textId="77777777" w:rsidR="00346F76" w:rsidRDefault="0034415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346F76" w14:paraId="36FBF9A5" w14:textId="77777777" w:rsidTr="009B34AC">
        <w:trPr>
          <w:trHeight w:hRule="exact" w:val="26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B514C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131.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A9910" w14:textId="77777777" w:rsidR="00346F76" w:rsidRDefault="0034415C">
            <w:pPr>
              <w:autoSpaceDE w:val="0"/>
              <w:autoSpaceDN w:val="0"/>
              <w:spacing w:before="96" w:after="0"/>
              <w:ind w:left="560" w:right="144" w:hanging="560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131. Резерв. Пространственные 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EED7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8518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CB8CE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A8DFA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932C" w14:textId="77777777" w:rsidR="00346F76" w:rsidRDefault="0034415C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</w:tbl>
    <w:p w14:paraId="7BA4EFAD" w14:textId="77777777" w:rsidR="00346F76" w:rsidRDefault="00346F76">
      <w:pPr>
        <w:autoSpaceDE w:val="0"/>
        <w:autoSpaceDN w:val="0"/>
        <w:spacing w:after="0" w:line="14" w:lineRule="exact"/>
      </w:pPr>
    </w:p>
    <w:p w14:paraId="018BBDA8" w14:textId="77777777" w:rsidR="00346F76" w:rsidRDefault="00346F76">
      <w:pPr>
        <w:sectPr w:rsidR="00346F76">
          <w:pgSz w:w="11900" w:h="16840"/>
          <w:pgMar w:top="284" w:right="556" w:bottom="91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68F7889B" w14:textId="77777777" w:rsidR="00346F76" w:rsidRDefault="00346F7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206"/>
        <w:gridCol w:w="712"/>
        <w:gridCol w:w="1574"/>
        <w:gridCol w:w="1622"/>
        <w:gridCol w:w="1202"/>
        <w:gridCol w:w="1774"/>
      </w:tblGrid>
      <w:tr w:rsidR="00346F76" w:rsidRPr="000F0507" w14:paraId="51582FE6" w14:textId="77777777" w:rsidTr="009B34AC">
        <w:trPr>
          <w:trHeight w:hRule="exact" w:val="36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09373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132.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92B8" w14:textId="77777777" w:rsidR="00346F76" w:rsidRDefault="0034415C">
            <w:pPr>
              <w:autoSpaceDE w:val="0"/>
              <w:autoSpaceDN w:val="0"/>
              <w:spacing w:before="96" w:after="0" w:line="283" w:lineRule="auto"/>
              <w:ind w:left="560" w:hanging="560"/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132. Резерв. Чтение таблицы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(содержащей не более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четырёх данных); извлечение данного </w:t>
            </w:r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  строки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столбца; внесение одного-двух данных в </w:t>
            </w:r>
            <w:proofErr w:type="spell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таблицуМатематическая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информация.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  <w:p w14:paraId="0EBA8513" w14:textId="77777777" w:rsidR="00346F76" w:rsidRDefault="0034415C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Повторение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FD07E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E3A28" w14:textId="77777777" w:rsidR="00346F76" w:rsidRDefault="00346F76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9D5D7" w14:textId="77777777" w:rsidR="00346F76" w:rsidRDefault="00346F7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D739F" w14:textId="77777777" w:rsidR="00346F76" w:rsidRDefault="0034415C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31.05.2023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95E6C" w14:textId="77777777" w:rsidR="00346F76" w:rsidRPr="0034415C" w:rsidRDefault="0034415C">
            <w:pPr>
              <w:autoSpaceDE w:val="0"/>
              <w:autoSpaceDN w:val="0"/>
              <w:spacing w:before="96" w:after="0"/>
              <w:ind w:left="152" w:hanging="152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Самооценка с </w:t>
            </w:r>
            <w:r w:rsidRPr="0034415C">
              <w:rPr>
                <w:lang w:val="ru-RU"/>
              </w:rPr>
              <w:br/>
            </w:r>
            <w:proofErr w:type="spellStart"/>
            <w:proofErr w:type="gramStart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использованием«</w:t>
            </w:r>
            <w:proofErr w:type="gram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Оценочного</w:t>
            </w:r>
            <w:proofErr w:type="spellEnd"/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34415C">
              <w:rPr>
                <w:lang w:val="ru-RU"/>
              </w:rPr>
              <w:br/>
            </w: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346F76" w14:paraId="5CE05D90" w14:textId="77777777">
        <w:trPr>
          <w:trHeight w:hRule="exact" w:val="786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25C27" w14:textId="77777777" w:rsidR="00346F76" w:rsidRPr="0034415C" w:rsidRDefault="0034415C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34415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61698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D7134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CA346" w14:textId="77777777" w:rsidR="00346F76" w:rsidRDefault="0034415C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</w:t>
            </w:r>
          </w:p>
        </w:tc>
      </w:tr>
    </w:tbl>
    <w:p w14:paraId="267252CE" w14:textId="77777777" w:rsidR="00346F76" w:rsidRDefault="00346F76">
      <w:pPr>
        <w:autoSpaceDE w:val="0"/>
        <w:autoSpaceDN w:val="0"/>
        <w:spacing w:after="0" w:line="14" w:lineRule="exact"/>
      </w:pPr>
    </w:p>
    <w:p w14:paraId="0ADF6096" w14:textId="77777777" w:rsidR="00346F76" w:rsidRDefault="00346F76">
      <w:pPr>
        <w:sectPr w:rsidR="00346F76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3689135D" w14:textId="77777777" w:rsidR="00346F76" w:rsidRDefault="00346F76">
      <w:pPr>
        <w:autoSpaceDE w:val="0"/>
        <w:autoSpaceDN w:val="0"/>
        <w:spacing w:after="78" w:line="220" w:lineRule="exact"/>
      </w:pPr>
    </w:p>
    <w:p w14:paraId="43B8AB74" w14:textId="77777777" w:rsidR="00346F76" w:rsidRDefault="0034415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E9664B9" w14:textId="77777777" w:rsidR="00346F76" w:rsidRPr="0034415C" w:rsidRDefault="0034415C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4415C">
        <w:rPr>
          <w:lang w:val="ru-RU"/>
        </w:rPr>
        <w:br/>
      </w: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AA2D00C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1410BD" w14:textId="77777777" w:rsidR="00346F76" w:rsidRPr="0034415C" w:rsidRDefault="00346F76">
      <w:pPr>
        <w:autoSpaceDE w:val="0"/>
        <w:autoSpaceDN w:val="0"/>
        <w:spacing w:after="78" w:line="220" w:lineRule="exact"/>
        <w:rPr>
          <w:lang w:val="ru-RU"/>
        </w:rPr>
      </w:pPr>
    </w:p>
    <w:p w14:paraId="53D2D4DC" w14:textId="77777777" w:rsidR="00346F76" w:rsidRPr="0034415C" w:rsidRDefault="0034415C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4415C">
        <w:rPr>
          <w:lang w:val="ru-RU"/>
        </w:rPr>
        <w:br/>
      </w:r>
      <w:proofErr w:type="spellStart"/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3441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14:paraId="5A3CF095" w14:textId="77777777" w:rsidR="00346F76" w:rsidRPr="0034415C" w:rsidRDefault="00346F76">
      <w:pPr>
        <w:rPr>
          <w:lang w:val="ru-RU"/>
        </w:rPr>
        <w:sectPr w:rsidR="00346F76" w:rsidRPr="003441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E67D36" w14:textId="77777777" w:rsidR="0034415C" w:rsidRPr="0034415C" w:rsidRDefault="0034415C">
      <w:pPr>
        <w:rPr>
          <w:lang w:val="ru-RU"/>
        </w:rPr>
      </w:pPr>
    </w:p>
    <w:sectPr w:rsidR="0034415C" w:rsidRPr="0034415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F0507"/>
    <w:rsid w:val="0015074B"/>
    <w:rsid w:val="0029639D"/>
    <w:rsid w:val="002E497B"/>
    <w:rsid w:val="00326F90"/>
    <w:rsid w:val="0034415C"/>
    <w:rsid w:val="00346F76"/>
    <w:rsid w:val="007A22B7"/>
    <w:rsid w:val="0099142C"/>
    <w:rsid w:val="009B34AC"/>
    <w:rsid w:val="00A34B4E"/>
    <w:rsid w:val="00AA1D8D"/>
    <w:rsid w:val="00B47730"/>
    <w:rsid w:val="00CB0664"/>
    <w:rsid w:val="00E712B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EE914"/>
  <w14:defaultImageDpi w14:val="300"/>
  <w15:docId w15:val="{AFA0B9A3-A49D-428A-B82F-1FBE5BA0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9pkN1pAsk6EHezFkF79dsR6SHpsbM7Rqe7uhsCsIbyU=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Bnnl+NHbn0SfHP0wmIin5ScBwtVwtC8Wzx0jSJ4ggbE=</DigestValue>
    </Reference>
  </SignedInfo>
  <SignatureValue>HPaY9HmQRPLHNTkRuPZt8aPpwzsC4nznbkLK53sK+M3GKVwgelWyQ2+54lflOPWr
gyH4XRGSj5D0pWF9KmBKBw==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ErXNV+YS+jdPIOVNAdMyhkL54Og=</DigestValue>
      </Reference>
      <Reference URI="/word/fontTable.xml?ContentType=application/vnd.openxmlformats-officedocument.wordprocessingml.fontTable+xml">
        <DigestMethod Algorithm="http://www.w3.org/2000/09/xmldsig#sha1"/>
        <DigestValue>cQdFScjYxBbQfiBHGfNTm57PLQI=</DigestValue>
      </Reference>
      <Reference URI="/word/media/image1.png?ContentType=image/png">
        <DigestMethod Algorithm="http://www.w3.org/2000/09/xmldsig#sha1"/>
        <DigestValue>bbDfZ9qB8lPVn4HHuaHxPoWT8qY=</DigestValue>
      </Reference>
      <Reference URI="/word/numbering.xml?ContentType=application/vnd.openxmlformats-officedocument.wordprocessingml.numbering+xml">
        <DigestMethod Algorithm="http://www.w3.org/2000/09/xmldsig#sha1"/>
        <DigestValue>VhBtCGJRwu7cERiV+7ML66rRUps=</DigestValue>
      </Reference>
      <Reference URI="/word/settings.xml?ContentType=application/vnd.openxmlformats-officedocument.wordprocessingml.settings+xml">
        <DigestMethod Algorithm="http://www.w3.org/2000/09/xmldsig#sha1"/>
        <DigestValue>QxxI95CCWMr9e+eY++7eYVbhdwM=</DigestValue>
      </Reference>
      <Reference URI="/word/styles.xml?ContentType=application/vnd.openxmlformats-officedocument.wordprocessingml.styles+xml">
        <DigestMethod Algorithm="http://www.w3.org/2000/09/xmldsig#sha1"/>
        <DigestValue>4zKZTc3Q8n573LM++iDqgx0VJuU=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2023-02-13T12:14:33Z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0B543-C994-4C6D-8AA5-63C97152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6442</Words>
  <Characters>36720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43076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</cp:lastModifiedBy>
  <cp:revision>2</cp:revision>
  <dcterms:created xsi:type="dcterms:W3CDTF">2023-02-08T08:22:00Z</dcterms:created>
  <dcterms:modified xsi:type="dcterms:W3CDTF">2023-02-08T08:22:00Z</dcterms:modified>
  <cp:category/>
</cp:coreProperties>
</file>