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4521C" w14:textId="3CBA3185" w:rsidR="00C35966" w:rsidRPr="00F75936" w:rsidRDefault="0017005B" w:rsidP="00EE0CC4">
      <w:pPr>
        <w:autoSpaceDE w:val="0"/>
        <w:autoSpaceDN w:val="0"/>
        <w:spacing w:after="0" w:line="230" w:lineRule="auto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E0A8C03" wp14:editId="05AA40FC">
            <wp:extent cx="6189980" cy="8757920"/>
            <wp:effectExtent l="0" t="0" r="127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9980" cy="875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75936"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406EE0BA" w14:textId="4D798165" w:rsidR="00C35966" w:rsidRDefault="00F75936" w:rsidP="009628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14:paraId="4965E106" w14:textId="77777777" w:rsidR="00962864" w:rsidRPr="00F75936" w:rsidRDefault="00962864" w:rsidP="00962864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</w:p>
    <w:p w14:paraId="78B01044" w14:textId="77777777" w:rsidR="00C35966" w:rsidRPr="00F75936" w:rsidRDefault="00F75936" w:rsidP="00962864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14:paraId="156CF299" w14:textId="77777777" w:rsidR="00C35966" w:rsidRPr="00F75936" w:rsidRDefault="00F75936" w:rsidP="00962864">
      <w:pPr>
        <w:autoSpaceDE w:val="0"/>
        <w:autoSpaceDN w:val="0"/>
        <w:spacing w:after="0" w:line="240" w:lineRule="auto"/>
        <w:ind w:right="576" w:firstLine="720"/>
        <w:jc w:val="both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14:paraId="0FA38EA8" w14:textId="77777777" w:rsidR="00C35966" w:rsidRPr="00F75936" w:rsidRDefault="00F75936" w:rsidP="00962864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10A489EB" w14:textId="77777777" w:rsidR="00C35966" w:rsidRPr="00F75936" w:rsidRDefault="00F75936" w:rsidP="00962864">
      <w:pPr>
        <w:autoSpaceDE w:val="0"/>
        <w:autoSpaceDN w:val="0"/>
        <w:spacing w:after="0" w:line="240" w:lineRule="auto"/>
        <w:ind w:right="144" w:firstLine="720"/>
        <w:jc w:val="both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14:paraId="134BA968" w14:textId="77777777" w:rsidR="00C35966" w:rsidRPr="00F75936" w:rsidRDefault="00F75936" w:rsidP="00962864">
      <w:pPr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14:paraId="58AEB4A0" w14:textId="77777777" w:rsidR="00C35966" w:rsidRPr="00F75936" w:rsidRDefault="00F75936" w:rsidP="00962864">
      <w:pPr>
        <w:autoSpaceDE w:val="0"/>
        <w:autoSpaceDN w:val="0"/>
        <w:spacing w:after="0" w:line="240" w:lineRule="auto"/>
        <w:ind w:right="144" w:firstLine="720"/>
        <w:jc w:val="both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14:paraId="415440A8" w14:textId="77777777" w:rsidR="00C35966" w:rsidRPr="00F75936" w:rsidRDefault="00F75936" w:rsidP="00962864">
      <w:pPr>
        <w:autoSpaceDE w:val="0"/>
        <w:autoSpaceDN w:val="0"/>
        <w:spacing w:after="0" w:line="240" w:lineRule="auto"/>
        <w:ind w:right="144" w:firstLine="720"/>
        <w:jc w:val="both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58414166" w14:textId="77777777" w:rsidR="00C35966" w:rsidRPr="00F75936" w:rsidRDefault="00F75936" w:rsidP="00962864">
      <w:pPr>
        <w:autoSpaceDE w:val="0"/>
        <w:autoSpaceDN w:val="0"/>
        <w:spacing w:after="0" w:line="240" w:lineRule="auto"/>
        <w:ind w:firstLine="720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14:paraId="7BDBF726" w14:textId="2B8B89E0" w:rsidR="00C35966" w:rsidRDefault="00F75936" w:rsidP="009628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14:paraId="233516BE" w14:textId="77777777" w:rsidR="00962864" w:rsidRPr="00F75936" w:rsidRDefault="00962864" w:rsidP="00962864">
      <w:pPr>
        <w:autoSpaceDE w:val="0"/>
        <w:autoSpaceDN w:val="0"/>
        <w:spacing w:after="0" w:line="240" w:lineRule="auto"/>
        <w:rPr>
          <w:lang w:val="ru-RU"/>
        </w:rPr>
      </w:pPr>
    </w:p>
    <w:p w14:paraId="40A579D2" w14:textId="77777777" w:rsidR="00C35966" w:rsidRPr="00F75936" w:rsidRDefault="00F75936" w:rsidP="00962864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14:paraId="273F416F" w14:textId="77777777" w:rsidR="00C35966" w:rsidRPr="00F75936" w:rsidRDefault="00F75936" w:rsidP="00962864">
      <w:pPr>
        <w:autoSpaceDE w:val="0"/>
        <w:autoSpaceDN w:val="0"/>
        <w:spacing w:after="0" w:line="240" w:lineRule="auto"/>
        <w:ind w:right="720" w:firstLine="720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40BE187D" w14:textId="77777777" w:rsidR="00C35966" w:rsidRPr="00F75936" w:rsidRDefault="00F75936" w:rsidP="00962864">
      <w:pPr>
        <w:autoSpaceDE w:val="0"/>
        <w:autoSpaceDN w:val="0"/>
        <w:spacing w:after="0" w:line="240" w:lineRule="auto"/>
        <w:ind w:right="144" w:firstLine="720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57BE5318" w14:textId="46B62B9F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F75936">
        <w:rPr>
          <w:lang w:val="ru-RU"/>
        </w:rPr>
        <w:tab/>
      </w:r>
      <w:r w:rsidR="00962864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</w:p>
    <w:p w14:paraId="3B8697D6" w14:textId="77777777" w:rsidR="00C35966" w:rsidRPr="00F75936" w:rsidRDefault="00F75936" w:rsidP="00962864">
      <w:pPr>
        <w:autoSpaceDE w:val="0"/>
        <w:autoSpaceDN w:val="0"/>
        <w:spacing w:after="0" w:line="240" w:lineRule="auto"/>
        <w:ind w:left="180" w:right="432" w:firstLine="540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14:paraId="357BB799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ind w:right="864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14:paraId="663F2DAA" w14:textId="77777777" w:rsidR="00C35966" w:rsidRPr="00F75936" w:rsidRDefault="00F75936" w:rsidP="00962864">
      <w:pPr>
        <w:autoSpaceDE w:val="0"/>
        <w:autoSpaceDN w:val="0"/>
        <w:spacing w:after="0" w:line="240" w:lineRule="auto"/>
        <w:ind w:right="720" w:firstLine="180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20C7BEBB" w14:textId="77777777" w:rsidR="00C35966" w:rsidRPr="00F75936" w:rsidRDefault="00F75936" w:rsidP="00962864">
      <w:pPr>
        <w:autoSpaceDE w:val="0"/>
        <w:autoSpaceDN w:val="0"/>
        <w:spacing w:after="0" w:line="240" w:lineRule="auto"/>
        <w:ind w:right="288" w:firstLine="180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14:paraId="29ECDBF5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14:paraId="7EBF1F8A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F75936">
        <w:rPr>
          <w:lang w:val="ru-RU"/>
        </w:rPr>
        <w:lastRenderedPageBreak/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0529F3A9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ind w:right="864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14:paraId="35755E0E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14:paraId="03DC9FBD" w14:textId="77777777" w:rsidR="00962864" w:rsidRDefault="00962864" w:rsidP="009628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2A619BF" w14:textId="55B4603B" w:rsidR="00C35966" w:rsidRPr="00F75936" w:rsidRDefault="00F75936" w:rsidP="00962864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14:paraId="03EA4BC2" w14:textId="77777777" w:rsidR="00962864" w:rsidRDefault="00F75936" w:rsidP="00962864">
      <w:pPr>
        <w:autoSpaceDE w:val="0"/>
        <w:autoSpaceDN w:val="0"/>
        <w:spacing w:after="0" w:line="240" w:lineRule="auto"/>
        <w:ind w:firstLine="720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  <w:r w:rsidR="0096286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F75936">
        <w:rPr>
          <w:lang w:val="ru-RU"/>
        </w:rPr>
        <w:tab/>
      </w:r>
    </w:p>
    <w:p w14:paraId="1145AE24" w14:textId="4E68F5E4" w:rsidR="00C35966" w:rsidRPr="00F75936" w:rsidRDefault="00F75936" w:rsidP="00962864">
      <w:pPr>
        <w:autoSpaceDE w:val="0"/>
        <w:autoSpaceDN w:val="0"/>
        <w:spacing w:after="0" w:line="240" w:lineRule="auto"/>
        <w:ind w:firstLine="720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</w:t>
      </w:r>
      <w:r w:rsidR="0096286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«Искусство» на протяжении всего курса школьного обучения: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14:paraId="39364497" w14:textId="4FB4706E" w:rsidR="00C35966" w:rsidRPr="00F75936" w:rsidRDefault="00F75936" w:rsidP="00962864">
      <w:pPr>
        <w:autoSpaceDE w:val="0"/>
        <w:autoSpaceDN w:val="0"/>
        <w:spacing w:after="0" w:line="240" w:lineRule="auto"/>
        <w:ind w:firstLine="720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="0096286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14:paraId="71F22075" w14:textId="77777777" w:rsidR="00C35966" w:rsidRPr="00F75936" w:rsidRDefault="00F75936" w:rsidP="00962864">
      <w:pPr>
        <w:autoSpaceDE w:val="0"/>
        <w:autoSpaceDN w:val="0"/>
        <w:spacing w:after="0" w:line="240" w:lineRule="auto"/>
        <w:ind w:firstLine="720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14:paraId="29466CBC" w14:textId="77777777" w:rsidR="00C35966" w:rsidRDefault="00C35966" w:rsidP="00962864">
      <w:pPr>
        <w:spacing w:after="0" w:line="240" w:lineRule="auto"/>
        <w:rPr>
          <w:lang w:val="ru-RU"/>
        </w:rPr>
      </w:pPr>
    </w:p>
    <w:p w14:paraId="12000969" w14:textId="77777777" w:rsidR="00C35966" w:rsidRPr="00F75936" w:rsidRDefault="00C35966" w:rsidP="00962864">
      <w:pPr>
        <w:autoSpaceDE w:val="0"/>
        <w:autoSpaceDN w:val="0"/>
        <w:spacing w:after="0" w:line="240" w:lineRule="auto"/>
        <w:rPr>
          <w:lang w:val="ru-RU"/>
        </w:rPr>
      </w:pPr>
    </w:p>
    <w:p w14:paraId="2675AEA1" w14:textId="6C3F1442" w:rsidR="00C35966" w:rsidRPr="00F75936" w:rsidRDefault="00F75936" w:rsidP="00962864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14:paraId="0BB913C8" w14:textId="77777777" w:rsidR="00C35966" w:rsidRPr="00F75936" w:rsidRDefault="00F75936" w:rsidP="00962864">
      <w:pPr>
        <w:autoSpaceDE w:val="0"/>
        <w:autoSpaceDN w:val="0"/>
        <w:spacing w:after="0" w:line="240" w:lineRule="auto"/>
        <w:ind w:left="180" w:right="5472"/>
        <w:rPr>
          <w:lang w:val="ru-RU"/>
        </w:rPr>
      </w:pPr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14:paraId="5638A976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14:paraId="56C9EA7C" w14:textId="77777777" w:rsidR="00C35966" w:rsidRPr="00F75936" w:rsidRDefault="00F75936" w:rsidP="00962864">
      <w:pPr>
        <w:autoSpaceDE w:val="0"/>
        <w:autoSpaceDN w:val="0"/>
        <w:spacing w:after="0" w:line="240" w:lineRule="auto"/>
        <w:ind w:right="288" w:firstLine="180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14:paraId="1B356FFD" w14:textId="77777777" w:rsidR="00C35966" w:rsidRPr="00F75936" w:rsidRDefault="00F75936" w:rsidP="00962864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F75936"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>Музыкальные портреты.</w:t>
      </w:r>
    </w:p>
    <w:p w14:paraId="6C1607B0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2431CF6B" w14:textId="77777777" w:rsidR="00C35966" w:rsidRPr="00F75936" w:rsidRDefault="00F75936" w:rsidP="00962864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F75936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14:paraId="25EF05AD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14:paraId="5DB99477" w14:textId="77777777" w:rsidR="00C35966" w:rsidRPr="00F75936" w:rsidRDefault="00F75936" w:rsidP="00962864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F75936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3381722C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ind w:right="864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14:paraId="0805CCC4" w14:textId="77777777" w:rsidR="00C35966" w:rsidRPr="00F75936" w:rsidRDefault="00F75936" w:rsidP="00962864">
      <w:pPr>
        <w:autoSpaceDE w:val="0"/>
        <w:autoSpaceDN w:val="0"/>
        <w:spacing w:after="0" w:line="240" w:lineRule="auto"/>
        <w:ind w:left="180" w:right="5472"/>
        <w:rPr>
          <w:lang w:val="ru-RU"/>
        </w:rPr>
      </w:pPr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618D3951" w14:textId="77777777" w:rsidR="00C35966" w:rsidRPr="00F75936" w:rsidRDefault="00F75936" w:rsidP="00962864">
      <w:pPr>
        <w:autoSpaceDE w:val="0"/>
        <w:autoSpaceDN w:val="0"/>
        <w:spacing w:after="0" w:line="240" w:lineRule="auto"/>
        <w:ind w:left="180" w:right="1728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F75936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14:paraId="01DCC886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заклички</w:t>
      </w:r>
      <w:proofErr w:type="spellEnd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, считалки, прибаутки)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14:paraId="0E0565F8" w14:textId="77777777" w:rsidR="00C35966" w:rsidRPr="00F75936" w:rsidRDefault="00F75936" w:rsidP="00962864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14:paraId="002591CC" w14:textId="77777777" w:rsidR="00C35966" w:rsidRPr="00F75936" w:rsidRDefault="00F75936" w:rsidP="00962864">
      <w:pPr>
        <w:autoSpaceDE w:val="0"/>
        <w:autoSpaceDN w:val="0"/>
        <w:spacing w:after="0" w:line="240" w:lineRule="auto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14:paraId="3C56FA27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14:paraId="6FC7891A" w14:textId="77777777" w:rsidR="00C35966" w:rsidRPr="00F75936" w:rsidRDefault="00F75936" w:rsidP="00962864">
      <w:pPr>
        <w:autoSpaceDE w:val="0"/>
        <w:autoSpaceDN w:val="0"/>
        <w:spacing w:after="0" w:line="240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54E397FD" w14:textId="77777777" w:rsidR="00C35966" w:rsidRPr="00F75936" w:rsidRDefault="00F75936" w:rsidP="00962864">
      <w:pPr>
        <w:autoSpaceDE w:val="0"/>
        <w:autoSpaceDN w:val="0"/>
        <w:spacing w:after="0" w:line="240" w:lineRule="auto"/>
        <w:ind w:left="180" w:right="1152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F75936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14:paraId="3A4AB454" w14:textId="77777777" w:rsidR="00C35966" w:rsidRPr="00F75936" w:rsidRDefault="00F75936" w:rsidP="00962864">
      <w:pPr>
        <w:autoSpaceDE w:val="0"/>
        <w:autoSpaceDN w:val="0"/>
        <w:spacing w:after="0" w:line="240" w:lineRule="auto"/>
        <w:ind w:left="180" w:right="4752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F75936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14:paraId="5EF4D82D" w14:textId="77777777" w:rsidR="00C35966" w:rsidRPr="00F75936" w:rsidRDefault="00F75936" w:rsidP="00962864">
      <w:pPr>
        <w:autoSpaceDE w:val="0"/>
        <w:autoSpaceDN w:val="0"/>
        <w:spacing w:after="0" w:line="240" w:lineRule="auto"/>
        <w:ind w:left="180" w:right="1440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F75936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14:paraId="72161222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ind w:right="720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14:paraId="53C28FBF" w14:textId="77777777" w:rsidR="00C35966" w:rsidRPr="00F75936" w:rsidRDefault="00F75936" w:rsidP="00962864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F75936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14:paraId="6A1173B7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Регистры. Ноты певческого диапазона. Расположение нот на клавиатуре. Знаки </w:t>
      </w:r>
      <w:proofErr w:type="gramStart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альтерации.(</w:t>
      </w:r>
      <w:proofErr w:type="gramEnd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диезы, бемоли, бекары).</w:t>
      </w:r>
    </w:p>
    <w:p w14:paraId="3A9131CF" w14:textId="77777777" w:rsidR="00C35966" w:rsidRPr="00F75936" w:rsidRDefault="00F75936" w:rsidP="00962864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14:paraId="662D20F2" w14:textId="77777777" w:rsidR="00C35966" w:rsidRPr="00F75936" w:rsidRDefault="00F75936" w:rsidP="00962864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F75936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14:paraId="6C55E157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ind w:right="1152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</w:t>
      </w:r>
      <w:proofErr w:type="spellStart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жанра.Песня</w:t>
      </w:r>
      <w:proofErr w:type="spellEnd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, танец, марш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35B2C95B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14:paraId="26E3808D" w14:textId="77777777" w:rsidR="00C35966" w:rsidRPr="00F75936" w:rsidRDefault="00F75936" w:rsidP="00962864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F75936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F75936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F75936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00C7688F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</w:t>
      </w:r>
      <w:proofErr w:type="spellStart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синте</w:t>
      </w:r>
      <w:proofErr w:type="spellEnd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​затор).</w:t>
      </w:r>
    </w:p>
    <w:p w14:paraId="7D02E66D" w14:textId="77777777" w:rsidR="00C35966" w:rsidRPr="00F75936" w:rsidRDefault="00F75936" w:rsidP="00962864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F75936"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>Музыкальные инструменты. Флейта.</w:t>
      </w:r>
    </w:p>
    <w:p w14:paraId="734ED171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ind w:right="864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Предки современной флейты. Легенда о нимфе Сиринкс. Музыка для флейты соло, флейты в сопровождении фортепиано, оркестра.</w:t>
      </w:r>
    </w:p>
    <w:p w14:paraId="31C5CC5F" w14:textId="77777777" w:rsidR="00C35966" w:rsidRPr="00F75936" w:rsidRDefault="00F75936" w:rsidP="00962864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F75936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0C3E16C8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44FCA7F6" w14:textId="77777777" w:rsidR="00C35966" w:rsidRPr="00F75936" w:rsidRDefault="00F75936" w:rsidP="00962864">
      <w:pPr>
        <w:autoSpaceDE w:val="0"/>
        <w:autoSpaceDN w:val="0"/>
        <w:spacing w:after="0" w:line="240" w:lineRule="auto"/>
        <w:ind w:left="180" w:right="6480"/>
        <w:rPr>
          <w:lang w:val="ru-RU"/>
        </w:rPr>
      </w:pPr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14:paraId="2BC44FC7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14:paraId="25353CBE" w14:textId="77777777" w:rsidR="00C35966" w:rsidRPr="00F75936" w:rsidRDefault="00F75936" w:rsidP="00962864">
      <w:pPr>
        <w:autoSpaceDE w:val="0"/>
        <w:autoSpaceDN w:val="0"/>
        <w:spacing w:after="0" w:line="240" w:lineRule="auto"/>
        <w:ind w:left="180" w:right="5904"/>
        <w:rPr>
          <w:lang w:val="ru-RU"/>
        </w:rPr>
      </w:pPr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14:paraId="06680863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14:paraId="60167CC1" w14:textId="77777777" w:rsidR="00C35966" w:rsidRPr="00F75936" w:rsidRDefault="00F75936" w:rsidP="00962864">
      <w:pPr>
        <w:autoSpaceDE w:val="0"/>
        <w:autoSpaceDN w:val="0"/>
        <w:spacing w:after="0" w:line="240" w:lineRule="auto"/>
        <w:ind w:left="180" w:right="5904"/>
        <w:rPr>
          <w:lang w:val="ru-RU"/>
        </w:rPr>
      </w:pPr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14:paraId="59BCDA31" w14:textId="77777777" w:rsidR="00C35966" w:rsidRPr="00F75936" w:rsidRDefault="00F75936" w:rsidP="00962864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14:paraId="7D64096C" w14:textId="77777777" w:rsidR="00C35966" w:rsidRPr="00F75936" w:rsidRDefault="00C35966" w:rsidP="00962864">
      <w:pPr>
        <w:autoSpaceDE w:val="0"/>
        <w:autoSpaceDN w:val="0"/>
        <w:spacing w:after="0" w:line="240" w:lineRule="auto"/>
        <w:rPr>
          <w:lang w:val="ru-RU"/>
        </w:rPr>
      </w:pPr>
    </w:p>
    <w:p w14:paraId="01CA6BAD" w14:textId="77777777" w:rsidR="00C35966" w:rsidRPr="00F75936" w:rsidRDefault="00F75936" w:rsidP="00962864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4D916DA4" w14:textId="4AF90CC1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lang w:val="ru-RU"/>
        </w:rPr>
      </w:pPr>
      <w:r w:rsidRPr="00F75936">
        <w:rPr>
          <w:lang w:val="ru-RU"/>
        </w:rPr>
        <w:tab/>
      </w:r>
      <w:r w:rsidR="00962864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5F280359" w14:textId="77777777" w:rsidR="00C35966" w:rsidRPr="00F75936" w:rsidRDefault="00F75936" w:rsidP="00962864">
      <w:pPr>
        <w:autoSpaceDE w:val="0"/>
        <w:autoSpaceDN w:val="0"/>
        <w:spacing w:after="0" w:line="240" w:lineRule="auto"/>
        <w:rPr>
          <w:lang w:val="ru-RU"/>
        </w:rPr>
      </w:pPr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1D1544DA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53FF18AA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ind w:right="1152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7C6217CF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5A38492C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F75936">
        <w:rPr>
          <w:lang w:val="ru-RU"/>
        </w:rPr>
        <w:lastRenderedPageBreak/>
        <w:tab/>
      </w:r>
      <w:r w:rsidRPr="00F7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3C5C0942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31DBEE83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5D59E0A5" w14:textId="77777777" w:rsidR="00C35966" w:rsidRPr="00F75936" w:rsidRDefault="00F75936" w:rsidP="00962864">
      <w:pPr>
        <w:autoSpaceDE w:val="0"/>
        <w:autoSpaceDN w:val="0"/>
        <w:spacing w:after="0" w:line="240" w:lineRule="auto"/>
        <w:ind w:left="180" w:right="2592"/>
        <w:rPr>
          <w:lang w:val="ru-RU"/>
        </w:rPr>
      </w:pPr>
      <w:r w:rsidRPr="00F7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14:paraId="5C0BF79A" w14:textId="77777777" w:rsidR="00C35966" w:rsidRPr="00F75936" w:rsidRDefault="00F75936" w:rsidP="00962864">
      <w:pPr>
        <w:autoSpaceDE w:val="0"/>
        <w:autoSpaceDN w:val="0"/>
        <w:spacing w:after="0" w:line="240" w:lineRule="auto"/>
        <w:rPr>
          <w:lang w:val="ru-RU"/>
        </w:rPr>
      </w:pPr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5226AABB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14:paraId="3070B555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14:paraId="41C2D98A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14:paraId="6B205E65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</w:t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музыкальными объектами и явлениями (часть — целое, 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53D22BAC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14:paraId="40E23D60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14:paraId="1BBA2AF4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500E8704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14:paraId="585E7D04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F75936">
        <w:rPr>
          <w:lang w:val="ru-RU"/>
        </w:rPr>
        <w:br/>
      </w:r>
      <w:r w:rsidRPr="00F75936">
        <w:rPr>
          <w:lang w:val="ru-RU"/>
        </w:rPr>
        <w:lastRenderedPageBreak/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14:paraId="3BEEF71E" w14:textId="77777777" w:rsidR="00C35966" w:rsidRPr="00F75936" w:rsidRDefault="00F75936" w:rsidP="00962864">
      <w:pPr>
        <w:autoSpaceDE w:val="0"/>
        <w:autoSpaceDN w:val="0"/>
        <w:spacing w:after="0" w:line="240" w:lineRule="auto"/>
        <w:ind w:left="180" w:right="2304"/>
        <w:rPr>
          <w:lang w:val="ru-RU"/>
        </w:rPr>
      </w:pPr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14:paraId="598B0C9E" w14:textId="77777777" w:rsidR="00C35966" w:rsidRPr="00F75936" w:rsidRDefault="00F75936" w:rsidP="00962864">
      <w:pPr>
        <w:autoSpaceDE w:val="0"/>
        <w:autoSpaceDN w:val="0"/>
        <w:spacing w:after="0" w:line="240" w:lineRule="auto"/>
        <w:ind w:left="180" w:right="3600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14:paraId="466FF79E" w14:textId="77777777" w:rsidR="00C35966" w:rsidRPr="00F75936" w:rsidRDefault="00F75936" w:rsidP="00962864">
      <w:pPr>
        <w:autoSpaceDE w:val="0"/>
        <w:autoSpaceDN w:val="0"/>
        <w:spacing w:after="0" w:line="240" w:lineRule="auto"/>
        <w:ind w:firstLine="720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507B49A8" w14:textId="77777777" w:rsidR="00C35966" w:rsidRPr="00F75936" w:rsidRDefault="00F75936" w:rsidP="00962864">
      <w:pPr>
        <w:autoSpaceDE w:val="0"/>
        <w:autoSpaceDN w:val="0"/>
        <w:spacing w:after="0" w:line="240" w:lineRule="auto"/>
        <w:rPr>
          <w:lang w:val="ru-RU"/>
        </w:rPr>
      </w:pPr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24C58308" w14:textId="77777777" w:rsidR="00C35966" w:rsidRPr="00F75936" w:rsidRDefault="00F75936" w:rsidP="00962864">
      <w:pPr>
        <w:autoSpaceDE w:val="0"/>
        <w:autoSpaceDN w:val="0"/>
        <w:spacing w:after="0" w:line="240" w:lineRule="auto"/>
        <w:ind w:right="144" w:firstLine="720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48408AF2" w14:textId="77777777" w:rsidR="00C35966" w:rsidRPr="00F75936" w:rsidRDefault="00F75936" w:rsidP="00962864">
      <w:pPr>
        <w:autoSpaceDE w:val="0"/>
        <w:autoSpaceDN w:val="0"/>
        <w:spacing w:after="0" w:line="240" w:lineRule="auto"/>
        <w:ind w:left="180" w:firstLine="540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14:paraId="661EF35D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14:paraId="4C6B1F3C" w14:textId="4F6B2DCA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lang w:val="ru-RU"/>
        </w:rPr>
      </w:pPr>
      <w:r w:rsidRPr="00F75936">
        <w:rPr>
          <w:lang w:val="ru-RU"/>
        </w:rPr>
        <w:tab/>
      </w:r>
      <w:r w:rsidR="00962864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14:paraId="449A2294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</w:t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песни, воспевающие красоту родной природы, выражающие разнообразные эмоции, чувства и настроения;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, эпос (связь со словом);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14:paraId="682D632D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14:paraId="3042A644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14:paraId="03B805FE" w14:textId="77777777" w:rsidR="00C35966" w:rsidRPr="00F75936" w:rsidRDefault="00F75936" w:rsidP="00962864">
      <w:pPr>
        <w:autoSpaceDE w:val="0"/>
        <w:autoSpaceDN w:val="0"/>
        <w:spacing w:after="0" w:line="240" w:lineRule="auto"/>
        <w:ind w:left="180" w:right="3312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14:paraId="45CAA289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</w:t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09CA43A1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2F913382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7071C8A8" w14:textId="77777777" w:rsidR="00C35966" w:rsidRPr="00F75936" w:rsidRDefault="00F75936" w:rsidP="00962864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F75936">
        <w:rPr>
          <w:lang w:val="ru-RU"/>
        </w:rPr>
        <w:br/>
      </w:r>
      <w:r w:rsidRPr="00F75936">
        <w:rPr>
          <w:lang w:val="ru-RU"/>
        </w:rPr>
        <w:tab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14:paraId="582BCB58" w14:textId="77777777" w:rsidR="00C35966" w:rsidRPr="00F75936" w:rsidRDefault="00C35966">
      <w:pPr>
        <w:rPr>
          <w:lang w:val="ru-RU"/>
        </w:rPr>
        <w:sectPr w:rsidR="00C35966" w:rsidRPr="00F75936" w:rsidSect="00962864">
          <w:pgSz w:w="16840" w:h="11900" w:orient="landscape"/>
          <w:pgMar w:top="1276" w:right="843" w:bottom="843" w:left="1276" w:header="720" w:footer="720" w:gutter="0"/>
          <w:cols w:space="720" w:equalWidth="0">
            <w:col w:w="14786" w:space="0"/>
          </w:cols>
          <w:docGrid w:linePitch="360"/>
        </w:sectPr>
      </w:pPr>
    </w:p>
    <w:p w14:paraId="2324C19E" w14:textId="77777777" w:rsidR="00C35966" w:rsidRPr="00F75936" w:rsidRDefault="00C35966">
      <w:pPr>
        <w:autoSpaceDE w:val="0"/>
        <w:autoSpaceDN w:val="0"/>
        <w:spacing w:after="64" w:line="220" w:lineRule="exact"/>
        <w:rPr>
          <w:lang w:val="ru-RU"/>
        </w:rPr>
      </w:pPr>
    </w:p>
    <w:p w14:paraId="54248B49" w14:textId="5DC88AE1" w:rsidR="00C35966" w:rsidRPr="00962864" w:rsidRDefault="00F75936" w:rsidP="0096286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286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ТЕМАТИЧЕСКОЕ ПЛАНИРОВАНИЕ</w:t>
      </w:r>
    </w:p>
    <w:tbl>
      <w:tblPr>
        <w:tblW w:w="1558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7"/>
        <w:gridCol w:w="1273"/>
        <w:gridCol w:w="527"/>
        <w:gridCol w:w="1104"/>
        <w:gridCol w:w="1140"/>
        <w:gridCol w:w="1405"/>
        <w:gridCol w:w="1343"/>
        <w:gridCol w:w="1262"/>
        <w:gridCol w:w="1107"/>
        <w:gridCol w:w="1418"/>
        <w:gridCol w:w="1276"/>
        <w:gridCol w:w="3260"/>
      </w:tblGrid>
      <w:tr w:rsidR="00962864" w:rsidRPr="00962864" w14:paraId="31FFA405" w14:textId="77777777" w:rsidTr="00640D0A">
        <w:trPr>
          <w:trHeight w:hRule="exact" w:val="348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054E6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№</w:t>
            </w:r>
            <w:r w:rsidRPr="009628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CC5CC2E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6C546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Количество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AC99F" w14:textId="3A6C869C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Репертуар</w:t>
            </w:r>
            <w:proofErr w:type="spellEnd"/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5C5A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Дата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r w:rsidRPr="009628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BAEC4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Виды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r w:rsidRPr="009628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FBC8A04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Виды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формы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79C30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4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Электронные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(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цифровые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)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образовательные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ресурсы</w:t>
            </w:r>
            <w:proofErr w:type="spellEnd"/>
          </w:p>
        </w:tc>
      </w:tr>
      <w:tr w:rsidR="00640D0A" w:rsidRPr="00962864" w14:paraId="3EFB7C68" w14:textId="77777777" w:rsidTr="00640D0A">
        <w:trPr>
          <w:trHeight w:hRule="exact" w:val="998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31B4" w14:textId="77777777" w:rsidR="00C35966" w:rsidRPr="00962864" w:rsidRDefault="00C35966" w:rsidP="00962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E3390B8" w14:textId="77777777" w:rsidR="00C35966" w:rsidRPr="00962864" w:rsidRDefault="00C35966" w:rsidP="00962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3C3E1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E4AD4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контрольные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99AC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практические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3B67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для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слушания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C85FF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для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пения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1DD67" w14:textId="77777777" w:rsid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для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r w:rsidRPr="009628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музицирова</w:t>
            </w:r>
            <w:proofErr w:type="spellEnd"/>
          </w:p>
          <w:p w14:paraId="7DED3E08" w14:textId="7074D4BA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B42B" w14:textId="77777777" w:rsidR="00C35966" w:rsidRPr="00962864" w:rsidRDefault="00C35966" w:rsidP="00962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8174" w14:textId="77777777" w:rsidR="00C35966" w:rsidRPr="00962864" w:rsidRDefault="00C35966" w:rsidP="00962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78822F2" w14:textId="77777777" w:rsidR="00C35966" w:rsidRPr="00962864" w:rsidRDefault="00C35966" w:rsidP="00962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CB175A7" w14:textId="77777777" w:rsidR="00C35966" w:rsidRPr="00962864" w:rsidRDefault="00C35966" w:rsidP="00962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966" w:rsidRPr="0017005B" w14:paraId="4EF3546F" w14:textId="77777777" w:rsidTr="00640D0A">
        <w:trPr>
          <w:trHeight w:hRule="exact" w:val="348"/>
        </w:trPr>
        <w:tc>
          <w:tcPr>
            <w:tcW w:w="155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07B9F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Модуль 1. </w:t>
            </w:r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Музыка в жизни человека</w:t>
            </w:r>
          </w:p>
        </w:tc>
      </w:tr>
      <w:tr w:rsidR="00962864" w:rsidRPr="00962864" w14:paraId="26852B49" w14:textId="77777777" w:rsidTr="00640D0A">
        <w:trPr>
          <w:trHeight w:hRule="exact" w:val="361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AFFB6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330DDB5" w14:textId="77777777" w:rsidR="00C35966" w:rsidRPr="00962864" w:rsidRDefault="00F75936" w:rsidP="003A7020">
            <w:pPr>
              <w:autoSpaceDE w:val="0"/>
              <w:autoSpaceDN w:val="0"/>
              <w:spacing w:after="0" w:line="240" w:lineRule="auto"/>
              <w:ind w:left="72" w:right="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Красота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9628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и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вдохновение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63482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92B3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B4AC5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0628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П. </w:t>
            </w:r>
            <w:proofErr w:type="gram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Чайковский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</w:t>
            </w:r>
            <w:proofErr w:type="gram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Нянина сказка»(из цикла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«Детский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альбом»).</w:t>
            </w:r>
          </w:p>
          <w:p w14:paraId="6ED08B4A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— С. </w:t>
            </w:r>
            <w:proofErr w:type="spellStart"/>
            <w:proofErr w:type="gram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Прокофьев«</w:t>
            </w:r>
            <w:proofErr w:type="gram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Сказочка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».</w:t>
            </w:r>
          </w:p>
          <w:p w14:paraId="517C8334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— Д.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Кабалевский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Сказочка».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23C55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Песня «Ковёр-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самолёт» (муз. Г. Гладкова, сл. Ю.</w:t>
            </w:r>
          </w:p>
          <w:p w14:paraId="2691459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Кима) из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кинофильма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«После дождичка в четверг».</w:t>
            </w:r>
          </w:p>
          <w:p w14:paraId="2E26D0D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— Русская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народная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плясовая песня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«Ах вы, сени», по нотам.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5FFE0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Пластическое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интонирование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60A52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07.09.2022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6AC60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Диалог с учителем о значении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красоты и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вдохновения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 жизни человека.; Слушание музыки, концентрация на её восприятии, своём внутреннем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состоянии.;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41FCEBF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B3034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4" w:right="115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https://www.youtube.com/watch? v=lw808Ek0_wM&amp;t=6s</w:t>
            </w:r>
          </w:p>
        </w:tc>
      </w:tr>
      <w:tr w:rsidR="00962864" w:rsidRPr="00962864" w14:paraId="62BA1973" w14:textId="77777777" w:rsidTr="003A7020">
        <w:trPr>
          <w:trHeight w:hRule="exact" w:val="439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A54A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72EDDCE" w14:textId="77777777" w:rsidR="003A7020" w:rsidRDefault="00F75936" w:rsidP="003A7020">
            <w:pPr>
              <w:autoSpaceDE w:val="0"/>
              <w:autoSpaceDN w:val="0"/>
              <w:spacing w:after="0" w:line="240" w:lineRule="auto"/>
              <w:ind w:left="72" w:right="39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Музыкаль</w:t>
            </w:r>
            <w:proofErr w:type="spellEnd"/>
          </w:p>
          <w:p w14:paraId="1BEF63CA" w14:textId="56FF9CCA" w:rsidR="00C35966" w:rsidRPr="00962864" w:rsidRDefault="00F75936" w:rsidP="003A7020">
            <w:pPr>
              <w:autoSpaceDE w:val="0"/>
              <w:autoSpaceDN w:val="0"/>
              <w:spacing w:after="0" w:line="240" w:lineRule="auto"/>
              <w:ind w:left="72" w:right="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ные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пейзажи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40849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EB26E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024F6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6ED01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Н. Римский-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Корсаков «Океан-море синее» —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вступление к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опере «Садко».</w:t>
            </w:r>
          </w:p>
          <w:p w14:paraId="262EE7C0" w14:textId="4BFFFB4E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— Н. Римский-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Корсаков «Полёт шмеля» из оперы</w:t>
            </w:r>
            <w:r w:rsidR="003A7020" w:rsidRPr="003A70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«Сказка о царе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Салтане».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D86EA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— Песни «Синяя вода» и «Чунга-Чанга» (муз.</w:t>
            </w:r>
          </w:p>
          <w:p w14:paraId="1AADBADE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В. Шаинского,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сл. Ю. Энтина) из мультфильма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«Катерок».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693DE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Пластическое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интонирование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36E7C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14.09.2022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265C8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Слушание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произведений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программной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музыки,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посвящённой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образам природы. Подбор эпитетов для описания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настроения,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характера музыки.</w:t>
            </w:r>
          </w:p>
          <w:p w14:paraId="64B7A895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Сопоставление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музыки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 произведениями изобразительного искусства.;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4CB50CA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74E78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https://www.youtube.com/watch?v=t9ENbG-jIc0</w:t>
            </w:r>
          </w:p>
        </w:tc>
      </w:tr>
      <w:tr w:rsidR="009A0605" w:rsidRPr="00962864" w14:paraId="786184C2" w14:textId="77777777" w:rsidTr="00640D0A">
        <w:trPr>
          <w:trHeight w:hRule="exact" w:val="348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86F3209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Итого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F544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3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09C1B" w14:textId="77777777" w:rsidR="00C35966" w:rsidRPr="00962864" w:rsidRDefault="00C35966" w:rsidP="00962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966" w:rsidRPr="00962864" w14:paraId="3482512B" w14:textId="77777777" w:rsidTr="00640D0A">
        <w:trPr>
          <w:trHeight w:hRule="exact" w:val="348"/>
        </w:trPr>
        <w:tc>
          <w:tcPr>
            <w:tcW w:w="155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EF538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Модуль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2.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Народная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музыка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России</w:t>
            </w:r>
            <w:proofErr w:type="spellEnd"/>
          </w:p>
        </w:tc>
      </w:tr>
      <w:tr w:rsidR="00962864" w:rsidRPr="00962864" w14:paraId="16C02765" w14:textId="77777777" w:rsidTr="00640D0A">
        <w:trPr>
          <w:trHeight w:hRule="exact" w:val="312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0A0B6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9D22189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Русский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9628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фольклор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D602E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FB5A2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7B12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368C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— Г. Свиридов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«Колыбельная»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(из «Альбома пьес для детей»).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77BB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— Русские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народные </w:t>
            </w:r>
            <w:proofErr w:type="spellStart"/>
            <w:proofErr w:type="gram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песни«</w:t>
            </w:r>
            <w:proofErr w:type="gram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кота-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воркота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»,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«Бояре».</w:t>
            </w:r>
          </w:p>
          <w:p w14:paraId="5F7160F6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—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Прибаутка«Сорока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».</w:t>
            </w:r>
          </w:p>
          <w:p w14:paraId="1BA19C8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—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Потешка«Ладушки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».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EB4BF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Движение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хоровода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8C4B9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21.09.2022 28.09.2022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FD609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Разучивание,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исполнение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русских народных песен разных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жанров.;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2D2CF2C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Музыкальная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викторина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26B6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https://resh.edu.ru/subject/lesson/5953/start/226607/</w:t>
            </w:r>
          </w:p>
        </w:tc>
      </w:tr>
      <w:tr w:rsidR="00962864" w:rsidRPr="00962864" w14:paraId="11601BF0" w14:textId="77777777" w:rsidTr="00640D0A">
        <w:trPr>
          <w:trHeight w:hRule="exact" w:val="511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7CC7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2.2.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E6BB830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Русские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9628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народные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9628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музыкальные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инструменты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5E3C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10B8F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54FDA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55568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Звучание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различных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народных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музыкальных инструментов.</w:t>
            </w:r>
          </w:p>
          <w:p w14:paraId="43DA503F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— Запись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выступления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ансамбля русских народных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музыкальных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инструментов.</w:t>
            </w:r>
          </w:p>
          <w:p w14:paraId="29455615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— П. </w:t>
            </w:r>
            <w:proofErr w:type="spellStart"/>
            <w:proofErr w:type="gram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Чайковский«</w:t>
            </w:r>
            <w:proofErr w:type="gram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Мужик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на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гармонике играет»(из цикла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«Детский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альбом»).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42B42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Песня о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народном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музыкальном инструменте, </w:t>
            </w:r>
            <w:proofErr w:type="gram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например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</w:t>
            </w:r>
            <w:proofErr w:type="gram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Балалайка»(муз. В.</w:t>
            </w:r>
          </w:p>
          <w:p w14:paraId="0EFC75B2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Агафонникова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, сл. З. Петровой), с имитацией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игры на этом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музыкальном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инструменте.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BE4AA" w14:textId="77777777" w:rsidR="00C35966" w:rsidRPr="00962864" w:rsidRDefault="00C35966" w:rsidP="00962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00DAC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05.10.2022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95700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Знакомство с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внешним видом, особенностями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исполнения и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звучания русских народных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инструментов.;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8EB7AD6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Музыкальная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викторина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4236F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https://resh.edu.ru/subject/lesson/4159/start/226628/</w:t>
            </w:r>
          </w:p>
        </w:tc>
      </w:tr>
      <w:tr w:rsidR="00962864" w:rsidRPr="00962864" w14:paraId="4B90C1C1" w14:textId="77777777" w:rsidTr="003A7020">
        <w:trPr>
          <w:trHeight w:hRule="exact" w:val="32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C8C06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53480BE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Сказки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мифы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легенды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BEC8F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F2DBF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AE5B5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B2B1E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былинные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наигрыши;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“Былина о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Добрыне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Никитиче” (“То не белая береза к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земле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клонится…”)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1F9FC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былинные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наигрыши;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“Былина о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Добрыне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Никитиче” (“То не белая береза к земле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клонится…”)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01B7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Разыграй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сказку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A01F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B2072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Знакомство с манерой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сказывания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нараспев.</w:t>
            </w:r>
          </w:p>
          <w:p w14:paraId="0F18B7F1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Слушание сказок, былин, эпических сказаний,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рассказываемых нараспев.;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2555C36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F5E4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4" w:right="115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https://www.youtube.com/watch? v=kdPGFK_316A&amp;t=1s</w:t>
            </w:r>
          </w:p>
        </w:tc>
      </w:tr>
      <w:tr w:rsidR="00640D0A" w:rsidRPr="00962864" w14:paraId="6112464A" w14:textId="77777777" w:rsidTr="00640D0A">
        <w:trPr>
          <w:trHeight w:hRule="exact" w:val="348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B65DB8A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3E91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3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2EF46" w14:textId="77777777" w:rsidR="00C35966" w:rsidRPr="00962864" w:rsidRDefault="00C35966" w:rsidP="00962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966" w:rsidRPr="00962864" w14:paraId="73A94107" w14:textId="77777777" w:rsidTr="00640D0A">
        <w:trPr>
          <w:trHeight w:hRule="exact" w:val="348"/>
        </w:trPr>
        <w:tc>
          <w:tcPr>
            <w:tcW w:w="155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F7A7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Модуль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3.</w:t>
            </w:r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Музыкальная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грамота</w:t>
            </w:r>
            <w:proofErr w:type="spellEnd"/>
          </w:p>
        </w:tc>
      </w:tr>
      <w:tr w:rsidR="00962864" w:rsidRPr="00962864" w14:paraId="685331BA" w14:textId="77777777" w:rsidTr="00640D0A">
        <w:trPr>
          <w:trHeight w:hRule="exact" w:val="442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08CAC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4918850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Весь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мир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звучит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73922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79F8C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0A1AA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6CE80" w14:textId="76B32F51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Звучание свирели, рожка, скрипки.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— П. Чайковский</w:t>
            </w:r>
            <w:r w:rsid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«Песня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жаворонка».</w:t>
            </w:r>
          </w:p>
          <w:p w14:paraId="02ACD2E1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— С. </w:t>
            </w:r>
            <w:proofErr w:type="spellStart"/>
            <w:proofErr w:type="gram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Прокофьев«</w:t>
            </w:r>
            <w:proofErr w:type="gram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Шествие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кузнечиков».</w:t>
            </w:r>
          </w:p>
          <w:p w14:paraId="3B22B511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— Н. Римский-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Корсаков «Полёт шмеля» из </w:t>
            </w:r>
            <w:proofErr w:type="spellStart"/>
            <w:proofErr w:type="gram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оперы«</w:t>
            </w:r>
            <w:proofErr w:type="gram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Сказка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о царе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Салтане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».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910EA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Русская народная песня «На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зелёном лугу»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AB34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Ручные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знаки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C9592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19.10.2022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2AF4B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Знакомство со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звуками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музыкальными и шумовыми.</w:t>
            </w:r>
          </w:p>
          <w:p w14:paraId="1FABC55C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Различение,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определение на слух звуков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различного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качества.;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BBF30AB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Музыкальная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викторина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AC639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4" w:right="115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https://www.youtube.com/watch? v=omnbmA_837M&amp;t=1s</w:t>
            </w:r>
          </w:p>
        </w:tc>
      </w:tr>
      <w:tr w:rsidR="00640D0A" w:rsidRPr="00962864" w14:paraId="14FB692B" w14:textId="77777777" w:rsidTr="00640D0A">
        <w:trPr>
          <w:trHeight w:hRule="exact" w:val="438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08B60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B4FB7AA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Звукоряд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5F422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3B476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EF34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8A20B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Л. Бетховен.</w:t>
            </w:r>
          </w:p>
          <w:p w14:paraId="7A1D6E5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Симфония № 5 (начало).</w:t>
            </w:r>
          </w:p>
          <w:p w14:paraId="561FD4FA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— В. А. Моцарт.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Симфония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№ 40 (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начало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).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A69F1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Озвучивание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условных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изображений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мелодических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рисунков пением с движениями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рук.</w:t>
            </w:r>
          </w:p>
          <w:p w14:paraId="41FF045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— Повторение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пройденных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песен с плавным мелодическим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движением,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поступенным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движением,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повторяющимися интонациями.</w:t>
            </w:r>
          </w:p>
          <w:p w14:paraId="6F56438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— Пение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знакомых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мелодий по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«лесенке», с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применением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ручных знаков.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8E47C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Ручные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знаки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2587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26.10.2022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8AAE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Разучивание и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исполнение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вокальных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упражнений,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песен,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построенных на элементах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звукоряда;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720C89E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Самооценка с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Оценочного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D1C80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4" w:right="115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https://www.youtube.com/watch? v=5P7KWgVsNuM</w:t>
            </w:r>
          </w:p>
        </w:tc>
      </w:tr>
      <w:tr w:rsidR="00640D0A" w:rsidRPr="00962864" w14:paraId="3BD06C82" w14:textId="77777777" w:rsidTr="00640D0A">
        <w:trPr>
          <w:trHeight w:hRule="exact" w:val="312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E441B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3.3.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4877D1A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Ритм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71840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A25D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B8E96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A01B5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Л.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Дакен</w:t>
            </w:r>
            <w:proofErr w:type="spellEnd"/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«Кукушка».</w:t>
            </w:r>
          </w:p>
          <w:p w14:paraId="6860683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— К. Сен-Санс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«Кукушка в чаще леса».</w:t>
            </w:r>
          </w:p>
          <w:p w14:paraId="558A587F" w14:textId="4563FA73" w:rsidR="00C35966" w:rsidRPr="00962864" w:rsidRDefault="00F75936" w:rsidP="003A7020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— Э.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Денисов</w:t>
            </w:r>
            <w:proofErr w:type="spellEnd"/>
            <w:r w:rsidR="003A70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«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Пение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птиц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».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1F686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Русская народная песня «Куда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летишь,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кукушечка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?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B4C38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Шаг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под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музыку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7DC82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09.11.2022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32AB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Исполнение,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импровизация с помощью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звучащих жестов (хлопки, шлепки, притопы) и/или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ударных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инструментов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простых ритмов.;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C9B616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Музыкальная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викторина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3ECCE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4" w:right="115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https://www.youtube.com/watch? v=LDNiWq7SBPg</w:t>
            </w:r>
          </w:p>
        </w:tc>
      </w:tr>
      <w:tr w:rsidR="00C35966" w:rsidRPr="00962864" w14:paraId="0DC48EDA" w14:textId="77777777" w:rsidTr="003A7020">
        <w:trPr>
          <w:trHeight w:hRule="exact" w:val="837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977B8" w14:textId="7B5EB57E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A12885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Ритмический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рисунок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62C4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E81FB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D455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9D532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Ритмический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аккомпанемент на барабане </w:t>
            </w:r>
            <w:proofErr w:type="gram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песни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</w:t>
            </w:r>
            <w:proofErr w:type="gram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Барабанщик»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(муз. и сл. Ю.</w:t>
            </w:r>
          </w:p>
          <w:p w14:paraId="7304E10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Литова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).</w:t>
            </w:r>
          </w:p>
          <w:p w14:paraId="1D39280D" w14:textId="63867CE7" w:rsidR="00C35966" w:rsidRPr="00962864" w:rsidRDefault="009A0605" w:rsidP="009A06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="00F75936"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Ритмический </w:t>
            </w:r>
            <w:r w:rsidR="00F75936"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F75936"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аккомпанемент </w:t>
            </w:r>
            <w:r w:rsidR="00F75936"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F75936"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марша (</w:t>
            </w:r>
            <w:proofErr w:type="spellStart"/>
            <w:proofErr w:type="gramStart"/>
            <w:r w:rsidR="00F75936"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например,«</w:t>
            </w:r>
            <w:proofErr w:type="gramEnd"/>
            <w:r w:rsidR="00F75936"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Марша</w:t>
            </w:r>
            <w:proofErr w:type="spellEnd"/>
            <w:r w:rsidR="00F75936"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деревянных </w:t>
            </w:r>
            <w:r w:rsidR="00F75936"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F75936"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солдатиков» П.</w:t>
            </w:r>
          </w:p>
          <w:p w14:paraId="34C24D38" w14:textId="39D58410" w:rsidR="00C35966" w:rsidRPr="00962864" w:rsidRDefault="00F75936" w:rsidP="009A0605">
            <w:pPr>
              <w:autoSpaceDE w:val="0"/>
              <w:autoSpaceDN w:val="0"/>
              <w:spacing w:after="0" w:line="240" w:lineRule="auto"/>
              <w:ind w:left="72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Чайковског</w:t>
            </w:r>
            <w:r w:rsidR="009A0605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</w:t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из</w:t>
            </w:r>
            <w:r w:rsidR="009A0605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«Детского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альбома»,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«Марша» Д.</w:t>
            </w:r>
          </w:p>
          <w:p w14:paraId="1D1936A9" w14:textId="16C1F793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Шостаковича из</w:t>
            </w:r>
            <w:r w:rsidR="009A0605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«Детской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тетради»,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«Солдатского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марша» Р.</w:t>
            </w:r>
          </w:p>
          <w:p w14:paraId="6B52B8A6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Шумана).</w:t>
            </w:r>
          </w:p>
          <w:p w14:paraId="5F82AE8A" w14:textId="38BDEF61" w:rsidR="00C35966" w:rsidRPr="00962864" w:rsidRDefault="00F75936" w:rsidP="00640D0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Ритмический аккомпанемент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танца (например</w:t>
            </w:r>
            <w:r w:rsidR="009A0605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«Вальса» П.</w:t>
            </w:r>
          </w:p>
          <w:p w14:paraId="336ED640" w14:textId="65C0969C" w:rsidR="00C35966" w:rsidRPr="00962864" w:rsidRDefault="00F75936" w:rsidP="009A0605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Чайковского из</w:t>
            </w:r>
            <w:r w:rsidR="009A0605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«Детского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альбома»,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«Польки» М.</w:t>
            </w:r>
          </w:p>
          <w:p w14:paraId="3E1E213A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Глинки).</w:t>
            </w:r>
          </w:p>
          <w:p w14:paraId="24ED8EF4" w14:textId="4AFE4215" w:rsidR="00C35966" w:rsidRPr="00962864" w:rsidRDefault="00F75936" w:rsidP="00640D0A">
            <w:pPr>
              <w:tabs>
                <w:tab w:val="left" w:pos="1266"/>
              </w:tabs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Ритмический аккомпанемент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песни (</w:t>
            </w:r>
            <w:proofErr w:type="spellStart"/>
            <w:proofErr w:type="gram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например,«</w:t>
            </w:r>
            <w:proofErr w:type="gram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Осень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» (муз. М.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Красева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, сл. М.</w:t>
            </w:r>
          </w:p>
          <w:p w14:paraId="4891FB29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Ивенсен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)).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D298A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Озвучивание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длительностей и графических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изображений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ритмических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рисунков пением на слоги «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ти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» </w:t>
            </w:r>
            <w:proofErr w:type="spellStart"/>
            <w:proofErr w:type="gram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и«</w:t>
            </w:r>
            <w:proofErr w:type="gram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».</w:t>
            </w:r>
          </w:p>
          <w:p w14:paraId="480F5E36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— </w:t>
            </w:r>
            <w:proofErr w:type="gram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Песня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</w:t>
            </w:r>
            <w:proofErr w:type="gram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Барабанщик»(муз. и сл. </w:t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Ю.</w:t>
            </w:r>
          </w:p>
          <w:p w14:paraId="109E179C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Литова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).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C74EB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Шаг и хлопки под музыку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E2C85" w14:textId="77777777" w:rsidR="00C35966" w:rsidRPr="00962864" w:rsidRDefault="00C35966" w:rsidP="00962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EB94B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Игра «Ритмическое эхо»,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прохлопывание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ритма по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ритмическим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карточкам,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проговаривание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 использованием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ритмослогов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</w:p>
          <w:p w14:paraId="7B3736F4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Разучивание,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исполнение на ударных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инструментах ритмической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партитуры.;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0441E2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Музыкальная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викторина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4E2FC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4" w:right="115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https://www.youtube.com/watch? v=LDNiWq7SBPg</w:t>
            </w:r>
          </w:p>
        </w:tc>
      </w:tr>
      <w:tr w:rsidR="00C35966" w:rsidRPr="00962864" w14:paraId="67AFB8E5" w14:textId="77777777" w:rsidTr="00640D0A">
        <w:trPr>
          <w:trHeight w:hRule="exact" w:val="348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8A9089A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BD9C2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3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DAAD7" w14:textId="77777777" w:rsidR="00C35966" w:rsidRPr="00962864" w:rsidRDefault="00C35966" w:rsidP="00962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966" w:rsidRPr="00962864" w14:paraId="689E4D5A" w14:textId="77777777" w:rsidTr="00640D0A">
        <w:trPr>
          <w:trHeight w:hRule="exact" w:val="328"/>
        </w:trPr>
        <w:tc>
          <w:tcPr>
            <w:tcW w:w="155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50B45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Модуль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4.</w:t>
            </w:r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Классическая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музыка</w:t>
            </w:r>
            <w:proofErr w:type="spellEnd"/>
          </w:p>
        </w:tc>
      </w:tr>
    </w:tbl>
    <w:p w14:paraId="1C0A5621" w14:textId="77777777" w:rsidR="00C35966" w:rsidRPr="00962864" w:rsidRDefault="00C35966" w:rsidP="0096286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108AD1" w14:textId="77777777" w:rsidR="00C35966" w:rsidRPr="00962864" w:rsidRDefault="00C35966" w:rsidP="0096286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58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6"/>
        <w:gridCol w:w="1272"/>
        <w:gridCol w:w="527"/>
        <w:gridCol w:w="1104"/>
        <w:gridCol w:w="1140"/>
        <w:gridCol w:w="1406"/>
        <w:gridCol w:w="1344"/>
        <w:gridCol w:w="1262"/>
        <w:gridCol w:w="1105"/>
        <w:gridCol w:w="1214"/>
        <w:gridCol w:w="238"/>
        <w:gridCol w:w="998"/>
        <w:gridCol w:w="238"/>
        <w:gridCol w:w="3188"/>
        <w:gridCol w:w="83"/>
      </w:tblGrid>
      <w:tr w:rsidR="00C35966" w:rsidRPr="00962864" w14:paraId="2470253E" w14:textId="77777777" w:rsidTr="003A7020">
        <w:trPr>
          <w:trHeight w:hRule="exact" w:val="411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A631F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FA9650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Композиторы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—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детям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5329B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32A5F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D2B9E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F339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Н. Римский-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Корсаков «Три чуда» из </w:t>
            </w:r>
            <w:proofErr w:type="spellStart"/>
            <w:proofErr w:type="gram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оперы«</w:t>
            </w:r>
            <w:proofErr w:type="gram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Сказка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о царе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Салтане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».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A6CCF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Русская народная песня «Во саду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ли, в огороде».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D3C4E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Пластическое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интонирование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F66F6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16.11.2022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DB10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Слушание музыки, определение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основного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характера,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музыкально-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выразительных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средств,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использованных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композитором.</w:t>
            </w:r>
          </w:p>
          <w:p w14:paraId="273E16B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Подбор эпитетов, иллюстраций к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музыке.</w:t>
            </w:r>
          </w:p>
          <w:p w14:paraId="13FA3FE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Определение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жанра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.;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2723718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853B4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https://resh.edu.ru/subject/lesson/5957/start/225872/</w:t>
            </w:r>
          </w:p>
        </w:tc>
      </w:tr>
      <w:tr w:rsidR="00C35966" w:rsidRPr="00962864" w14:paraId="67948D8F" w14:textId="77777777" w:rsidTr="00640D0A">
        <w:trPr>
          <w:trHeight w:hRule="exact" w:val="423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187DF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4.2.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BD679BC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Оркестр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907BA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A29A9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D0FF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B1D5A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Песни и марши в исполнении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военного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духового оркестра (например, В.</w:t>
            </w:r>
          </w:p>
          <w:p w14:paraId="6A21C143" w14:textId="77777777" w:rsidR="00C35966" w:rsidRPr="00962864" w:rsidRDefault="00F75936" w:rsidP="00640D0A">
            <w:pPr>
              <w:autoSpaceDE w:val="0"/>
              <w:autoSpaceDN w:val="0"/>
              <w:spacing w:after="0" w:line="240" w:lineRule="auto"/>
              <w:ind w:left="72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Агапкин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«Прощание славянки»).</w:t>
            </w:r>
          </w:p>
          <w:p w14:paraId="2C0010B1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— Солдатская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народная песня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(например,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Солдатушки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бравы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ребятушки») в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исполнении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Государственного ансамбля песни и пляски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Российской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Армии им. </w:t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А. В.</w:t>
            </w:r>
          </w:p>
          <w:p w14:paraId="198D189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Александрова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60F5B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Песня «Бравые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солдаты» (муз. А.</w:t>
            </w:r>
          </w:p>
          <w:p w14:paraId="7EB80B78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Филиппенко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9628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сл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 Т.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Волгиной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).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CECA2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Игра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9628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шумовых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9628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инструментах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EEE60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23.11.2022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F017B" w14:textId="77777777" w:rsidR="00C35966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«Я — дирижёр» —игра — имитация дирижёрских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жестов во время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звучания </w:t>
            </w:r>
            <w:proofErr w:type="gram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музыки.;</w:t>
            </w:r>
            <w:proofErr w:type="gramEnd"/>
          </w:p>
          <w:p w14:paraId="04F91FC7" w14:textId="77777777" w:rsidR="003A7020" w:rsidRDefault="003A7020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14:paraId="3EB17569" w14:textId="77777777" w:rsidR="003A7020" w:rsidRDefault="003A7020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14:paraId="3965DEDC" w14:textId="77777777" w:rsidR="003A7020" w:rsidRDefault="003A7020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14:paraId="2DBC5C46" w14:textId="77777777" w:rsidR="003A7020" w:rsidRDefault="003A7020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14:paraId="05B0C6BA" w14:textId="77777777" w:rsidR="003A7020" w:rsidRDefault="003A7020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14:paraId="31610900" w14:textId="77777777" w:rsidR="003A7020" w:rsidRDefault="003A7020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14:paraId="74874AEF" w14:textId="77777777" w:rsidR="003A7020" w:rsidRDefault="003A7020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14:paraId="4E10034B" w14:textId="77777777" w:rsidR="003A7020" w:rsidRDefault="003A7020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14:paraId="608AED96" w14:textId="77777777" w:rsidR="003A7020" w:rsidRDefault="003A7020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14:paraId="661B0B8F" w14:textId="77777777" w:rsidR="003A7020" w:rsidRDefault="003A7020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14:paraId="66580FF9" w14:textId="77777777" w:rsidR="003A7020" w:rsidRDefault="003A7020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14:paraId="00847E9A" w14:textId="77777777" w:rsidR="003A7020" w:rsidRDefault="003A7020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14:paraId="437BA587" w14:textId="5B69AFA7" w:rsidR="003A7020" w:rsidRPr="00962864" w:rsidRDefault="003A7020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989FEE9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Музыкальная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викторина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52CC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https://resh.edu.ru/subject/lesson/3928/start/226003/</w:t>
            </w:r>
          </w:p>
        </w:tc>
      </w:tr>
      <w:tr w:rsidR="00C35966" w:rsidRPr="00962864" w14:paraId="5994D7DB" w14:textId="77777777" w:rsidTr="003A7020">
        <w:trPr>
          <w:trHeight w:hRule="exact" w:val="482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7A607" w14:textId="55A709A9" w:rsidR="00C35966" w:rsidRPr="00962864" w:rsidRDefault="00640D0A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4.</w:t>
            </w:r>
            <w:r w:rsidR="00F75936"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57936C8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Музыкальные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инструменты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Фортепиано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76122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6445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7D802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66C8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М. И. Глинка.</w:t>
            </w:r>
          </w:p>
          <w:p w14:paraId="3A6DC8B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Опера «Иван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Сусанин» (</w:t>
            </w:r>
            <w:proofErr w:type="spellStart"/>
            <w:proofErr w:type="gram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хор«</w:t>
            </w:r>
            <w:proofErr w:type="gram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Славься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»); ; П. И. Чайковский, концерт для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скрипки с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оркестром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ACAC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 чего же, из чего же…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Музыка Ю.</w:t>
            </w:r>
          </w:p>
          <w:p w14:paraId="390154FC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Чичкова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, слова Я.</w:t>
            </w:r>
          </w:p>
          <w:p w14:paraId="03261F9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Халецкого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6A7B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Движение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под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музыку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DED3A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30.11.2022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2CCA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Слушание детских пьес на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фортепиано в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исполнении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учителя.</w:t>
            </w:r>
          </w:p>
          <w:p w14:paraId="1422AD0B" w14:textId="2A673C36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Демонстрация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возможностей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инструмента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(исполнение одной и той же пьесы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тихо и громко,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 разных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регистрах,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разными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штрихами).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Игра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9628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фортепиано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в </w:t>
            </w:r>
            <w:r w:rsidRPr="009628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ансамбле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с </w:t>
            </w:r>
            <w:r w:rsidRPr="009628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учителем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1552836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Музыкальная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викторина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44F5A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https://resh.edu.ru/subject/lesson/5092/start/270655/</w:t>
            </w:r>
          </w:p>
        </w:tc>
      </w:tr>
      <w:tr w:rsidR="00C35966" w:rsidRPr="00962864" w14:paraId="010264A2" w14:textId="77777777" w:rsidTr="00640D0A">
        <w:trPr>
          <w:gridAfter w:val="1"/>
          <w:wAfter w:w="83" w:type="dxa"/>
          <w:trHeight w:hRule="exact" w:val="348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CE970E6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D1DDF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32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FA038" w14:textId="77777777" w:rsidR="00C35966" w:rsidRPr="00962864" w:rsidRDefault="00C35966" w:rsidP="00962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966" w:rsidRPr="00962864" w14:paraId="1F643DAC" w14:textId="77777777" w:rsidTr="00640D0A">
        <w:trPr>
          <w:gridAfter w:val="1"/>
          <w:wAfter w:w="83" w:type="dxa"/>
          <w:trHeight w:hRule="exact" w:val="348"/>
        </w:trPr>
        <w:tc>
          <w:tcPr>
            <w:tcW w:w="155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B4EA0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Модуль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5.</w:t>
            </w:r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Духовная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музыка</w:t>
            </w:r>
            <w:proofErr w:type="spellEnd"/>
          </w:p>
        </w:tc>
      </w:tr>
      <w:tr w:rsidR="00C35966" w:rsidRPr="00962864" w14:paraId="1916F78C" w14:textId="77777777" w:rsidTr="003A7020">
        <w:trPr>
          <w:gridAfter w:val="1"/>
          <w:wAfter w:w="83" w:type="dxa"/>
          <w:trHeight w:hRule="exact" w:val="242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EC3DA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5.1.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CCC704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Песни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9628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верующих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BB406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6236C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9A68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636AC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Старинное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народное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песнопение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«Рождественское чудо».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C5614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Народные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песнопения о Сергии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Радонежском.</w:t>
            </w:r>
          </w:p>
          <w:p w14:paraId="131EFED5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Утренняя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молитва; П.</w:t>
            </w:r>
          </w:p>
          <w:p w14:paraId="2722E262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Чайковский. «В церкви»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39B81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Сопровождение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мелодии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9628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колокольчиком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1456F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07.12.2022 14.12.2022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17530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Рисование по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мотивам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прослушанных музыкальных произведений;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4098DB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DEF0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https://www.youtube.com/watch?v=52KjwnsFboo</w:t>
            </w:r>
          </w:p>
        </w:tc>
      </w:tr>
      <w:tr w:rsidR="00C35966" w:rsidRPr="00962864" w14:paraId="3A28AE1D" w14:textId="77777777" w:rsidTr="00640D0A">
        <w:trPr>
          <w:gridAfter w:val="1"/>
          <w:wAfter w:w="83" w:type="dxa"/>
          <w:trHeight w:hRule="exact" w:val="348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12364D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061AC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32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FEDF5" w14:textId="77777777" w:rsidR="00C35966" w:rsidRPr="00962864" w:rsidRDefault="00C35966" w:rsidP="00962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966" w:rsidRPr="00962864" w14:paraId="02FBF33D" w14:textId="77777777" w:rsidTr="00640D0A">
        <w:trPr>
          <w:gridAfter w:val="1"/>
          <w:wAfter w:w="83" w:type="dxa"/>
          <w:trHeight w:hRule="exact" w:val="348"/>
        </w:trPr>
        <w:tc>
          <w:tcPr>
            <w:tcW w:w="155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C6DC5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Модуль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6.</w:t>
            </w:r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Народная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музыка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России</w:t>
            </w:r>
            <w:proofErr w:type="spellEnd"/>
          </w:p>
        </w:tc>
      </w:tr>
      <w:tr w:rsidR="00C35966" w:rsidRPr="00962864" w14:paraId="67B598B0" w14:textId="77777777" w:rsidTr="003A7020">
        <w:trPr>
          <w:gridAfter w:val="1"/>
          <w:wAfter w:w="83" w:type="dxa"/>
          <w:trHeight w:hRule="exact" w:val="454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F2861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8ACD41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Край, в котором ты живёшь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0CEA4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45F71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E4141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A0DD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«Моя Россия»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(муз. Г. Струве, сл. Н.</w:t>
            </w:r>
          </w:p>
          <w:p w14:paraId="5C32BA6A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Соловьёвой).</w:t>
            </w:r>
          </w:p>
          <w:p w14:paraId="21265A4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— «Наш </w:t>
            </w:r>
            <w:proofErr w:type="gram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край»(</w:t>
            </w:r>
            <w:proofErr w:type="gram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муз. Д.</w:t>
            </w:r>
          </w:p>
          <w:p w14:paraId="57618971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Кабалевского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, сл. А. Пришельца»).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28A5E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Песня «Моя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Россия» (муз. Г. Струве, сл. </w:t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Н.</w:t>
            </w:r>
          </w:p>
          <w:p w14:paraId="34E31B94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Соловьёвой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).</w:t>
            </w:r>
          </w:p>
          <w:p w14:paraId="07A5D808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Основы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9628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музыкальной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D678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Характерное движение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танцев под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музыку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95780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21.12.2022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E787B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Разучивание,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исполнение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образцов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традиционного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фольклора своей местности, песен, посвящённых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своей малой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родине, песен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композиторов-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земляков.;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E0EA9F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59D04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https://resh.edu.ru/subject/lesson/5956/start/303112/</w:t>
            </w:r>
          </w:p>
        </w:tc>
      </w:tr>
      <w:tr w:rsidR="00C35966" w:rsidRPr="00962864" w14:paraId="2CE0C7AD" w14:textId="77777777" w:rsidTr="003A7020">
        <w:trPr>
          <w:gridAfter w:val="1"/>
          <w:wAfter w:w="83" w:type="dxa"/>
          <w:trHeight w:hRule="exact" w:val="382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F89E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6.2.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54A475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Русский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9628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фольклор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EFDE9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FCDC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62821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E55DA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П. </w:t>
            </w:r>
            <w:proofErr w:type="spellStart"/>
            <w:proofErr w:type="gram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Чайковский«</w:t>
            </w:r>
            <w:proofErr w:type="gram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Февраль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</w:p>
          <w:p w14:paraId="02705A3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Масленица» (из цикла «Времена года»).</w:t>
            </w:r>
          </w:p>
          <w:p w14:paraId="2B410D60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— Н. Римский-Корсаков. Сцена проводов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Масленицы из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оперы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«Снегурочка».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AF43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Русская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народная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песня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«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Блины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».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7D8BE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Движение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9628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хороводом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2C71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28.12.2022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D986C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Участие в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коллективной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традиционной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музыкальной игре.;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65D4EDC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Музыкальная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викторина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72FC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https://resh.edu.ru/subject/lesson/3994/start/226649/</w:t>
            </w:r>
          </w:p>
        </w:tc>
      </w:tr>
      <w:tr w:rsidR="00C35966" w:rsidRPr="00962864" w14:paraId="4996EF85" w14:textId="77777777" w:rsidTr="00640D0A">
        <w:trPr>
          <w:gridAfter w:val="1"/>
          <w:wAfter w:w="83" w:type="dxa"/>
          <w:trHeight w:hRule="exact" w:val="348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658FE48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FE01A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32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53E61" w14:textId="77777777" w:rsidR="00C35966" w:rsidRPr="00962864" w:rsidRDefault="00C35966" w:rsidP="00962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966" w:rsidRPr="0017005B" w14:paraId="5CF8E42C" w14:textId="77777777" w:rsidTr="00640D0A">
        <w:trPr>
          <w:gridAfter w:val="1"/>
          <w:wAfter w:w="83" w:type="dxa"/>
          <w:trHeight w:hRule="exact" w:val="328"/>
        </w:trPr>
        <w:tc>
          <w:tcPr>
            <w:tcW w:w="155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FAAD1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Модуль 7. </w:t>
            </w:r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Музыка в жизни человека</w:t>
            </w:r>
          </w:p>
        </w:tc>
      </w:tr>
    </w:tbl>
    <w:p w14:paraId="53565A6E" w14:textId="77777777" w:rsidR="00C35966" w:rsidRPr="00962864" w:rsidRDefault="00C35966" w:rsidP="0096286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32D7FDC3" w14:textId="77777777" w:rsidR="00C35966" w:rsidRPr="00962864" w:rsidRDefault="00C35966" w:rsidP="009628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  <w:sectPr w:rsidR="00C35966" w:rsidRPr="00962864" w:rsidSect="003A7020">
          <w:pgSz w:w="16840" w:h="11900"/>
          <w:pgMar w:top="284" w:right="640" w:bottom="1135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32EE67A" w14:textId="77777777" w:rsidR="00C35966" w:rsidRPr="00962864" w:rsidRDefault="00C35966" w:rsidP="0096286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544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6"/>
        <w:gridCol w:w="1270"/>
        <w:gridCol w:w="528"/>
        <w:gridCol w:w="1104"/>
        <w:gridCol w:w="1140"/>
        <w:gridCol w:w="1405"/>
        <w:gridCol w:w="1344"/>
        <w:gridCol w:w="1262"/>
        <w:gridCol w:w="1104"/>
        <w:gridCol w:w="1061"/>
        <w:gridCol w:w="150"/>
        <w:gridCol w:w="210"/>
        <w:gridCol w:w="852"/>
        <w:gridCol w:w="150"/>
        <w:gridCol w:w="276"/>
        <w:gridCol w:w="3118"/>
      </w:tblGrid>
      <w:tr w:rsidR="003A7020" w:rsidRPr="00962864" w14:paraId="7312B6C7" w14:textId="77777777" w:rsidTr="003A7020">
        <w:trPr>
          <w:trHeight w:hRule="exact" w:val="743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C987B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7.1.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A828F6E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Музыкальные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пейзажи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56C9E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4B455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6C692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C908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П. </w:t>
            </w:r>
            <w:proofErr w:type="spellStart"/>
            <w:proofErr w:type="gram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Чайковский«</w:t>
            </w:r>
            <w:proofErr w:type="gram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Апрель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</w:p>
          <w:p w14:paraId="77215B70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Подснежник» (из цикла «Времена года»).</w:t>
            </w:r>
          </w:p>
          <w:p w14:paraId="55BDD411" w14:textId="4271C2F6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— П. Чайковский</w:t>
            </w:r>
            <w:r w:rsidR="003A7020" w:rsidRPr="003A70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«Фея Сирени» —фрагмент из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балета «Спящая красавица».</w:t>
            </w:r>
          </w:p>
          <w:p w14:paraId="6E7D7E18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— Русская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народная </w:t>
            </w:r>
            <w:proofErr w:type="spellStart"/>
            <w:proofErr w:type="gram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песни«</w:t>
            </w:r>
            <w:proofErr w:type="gram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святого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Ивана»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(купальская).</w:t>
            </w:r>
          </w:p>
          <w:p w14:paraId="4C4498DD" w14:textId="2E7465CA" w:rsidR="00C35966" w:rsidRPr="00962864" w:rsidRDefault="00F75936" w:rsidP="003A702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— «Песня о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волшебном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цветке» (муз. Ю.</w:t>
            </w:r>
            <w:r w:rsidR="003A7020" w:rsidRPr="003A70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Чичкова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сл. М.</w:t>
            </w:r>
          </w:p>
          <w:p w14:paraId="7EA923C2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Пляцковского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) из мультфильма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«Шёлковая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кисточка».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DC2A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«Песня о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волшебном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цветке» (муз. Ю.</w:t>
            </w:r>
          </w:p>
          <w:p w14:paraId="25B0B61E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Чичкова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сл. М.</w:t>
            </w:r>
          </w:p>
          <w:p w14:paraId="07475AA5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Пляцковского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) из мультфильма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«Шёлковая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кисточка».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D12D4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Пластическое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интонирование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83346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11.01.2023 25.01.2023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3B941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Двигательная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9628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импровизация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9628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пластическое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9628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интонирование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.;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AF6CEA1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Музыкальная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викторина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1AC10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4"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https://www.youtube.com/watch?v=8BGjd1-k8l0&amp;t=2s</w:t>
            </w:r>
          </w:p>
        </w:tc>
      </w:tr>
      <w:tr w:rsidR="003A7020" w:rsidRPr="00962864" w14:paraId="50A5A2A8" w14:textId="77777777" w:rsidTr="003A7020">
        <w:trPr>
          <w:trHeight w:hRule="exact" w:val="553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AEFBF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8CC4B2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Музыкальные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портреты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CE08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F6DF1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9A5E5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E18E1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М. </w:t>
            </w:r>
            <w:proofErr w:type="spellStart"/>
            <w:proofErr w:type="gram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Мусоргский«</w:t>
            </w:r>
            <w:proofErr w:type="gram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Картинки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с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выставки».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D7602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«Песня о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картинах» (муз. Г. Гладкова, сл. </w:t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А.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Кушнера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).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517BF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Разыграть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песни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CDF3E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01.02.2023 08.02.2023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D13BB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Слушание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произведений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вокальной,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программной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инструментальной музыки,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посвящённой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образам людей,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сказочных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персонажей.</w:t>
            </w:r>
          </w:p>
          <w:p w14:paraId="6D1ACE5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Подбор эпитетов для описания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настроения,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характера музыки.</w:t>
            </w:r>
          </w:p>
          <w:p w14:paraId="386ABE8A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Сопоставление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музыки с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произведениями изобразительного искусства;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21C935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Музыкальная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викторина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E51D1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https://www.youtube.com/watch?v=3MsqhgICOO0</w:t>
            </w:r>
          </w:p>
        </w:tc>
      </w:tr>
      <w:tr w:rsidR="003A7020" w:rsidRPr="00962864" w14:paraId="681DAB76" w14:textId="77777777" w:rsidTr="003A7020">
        <w:trPr>
          <w:trHeight w:hRule="exact" w:val="207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ECF4A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7.3.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F133BFF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Какой же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197FB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032DB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BB7A8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14F11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П. </w:t>
            </w:r>
            <w:proofErr w:type="gram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Чайковский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</w:t>
            </w:r>
            <w:proofErr w:type="gram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Мама» (из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цикла«Детский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альбом»).</w:t>
            </w:r>
          </w:p>
          <w:p w14:paraId="7913315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— Г.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Свиридов«Ласковая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9628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просьба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».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9B61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— Песня «Ты на свете лучше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всех» (муз. Е.</w:t>
            </w:r>
          </w:p>
          <w:p w14:paraId="3CAB938E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Птичкина, сл. М.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Пляцковского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).</w:t>
            </w:r>
          </w:p>
          <w:p w14:paraId="1D488A8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— Песня «Пусть всегда будет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солнце!» (муз. А. Островского, сл. Л. Ошанина).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70BA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Танцевальные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движения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6B865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15.02.2023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CD368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Разучивание и исполнение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тематических песен к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ближайшему празднику;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D273005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A17BF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https://www.youtube.com/watch?v=mFEtAuidaz4</w:t>
            </w:r>
          </w:p>
        </w:tc>
      </w:tr>
      <w:tr w:rsidR="003A7020" w:rsidRPr="00962864" w14:paraId="655C0CE7" w14:textId="77777777" w:rsidTr="003A7020">
        <w:trPr>
          <w:trHeight w:hRule="exact" w:val="351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7CD18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7.4.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93FBE4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 на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3426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83F51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1D999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58DE4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right="5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Р.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Шуман</w:t>
            </w:r>
            <w:proofErr w:type="spellEnd"/>
            <w:r w:rsidRPr="009628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«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Смелый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9628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наездник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»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105FE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Р. Шуман.</w:t>
            </w:r>
          </w:p>
          <w:p w14:paraId="1C9FDAE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«Грезы»; А.</w:t>
            </w:r>
          </w:p>
          <w:p w14:paraId="3B9CEDF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Вайнер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«Мой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дедушкагерой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2CD3E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Движение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марша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87E30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01.03.2023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E0041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Дискуссия в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классе. Ответы на вопросы: какие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чувства вызывает эта музыка,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почему? Как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влияет на наше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восприятие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информация о том, как и зачем она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создавалась?;</w:t>
            </w:r>
            <w:proofErr w:type="gramEnd"/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21CB188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361CF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https://resh.edu.ru/subject/lesson/4150/start/226712/</w:t>
            </w:r>
          </w:p>
        </w:tc>
      </w:tr>
      <w:tr w:rsidR="00C35966" w:rsidRPr="00962864" w14:paraId="2B254854" w14:textId="77777777" w:rsidTr="003A7020">
        <w:trPr>
          <w:trHeight w:hRule="exact" w:val="348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767D76E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064D1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131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84ED6" w14:textId="77777777" w:rsidR="00C35966" w:rsidRPr="00962864" w:rsidRDefault="00C35966" w:rsidP="00962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966" w:rsidRPr="00962864" w14:paraId="536C4605" w14:textId="77777777" w:rsidTr="003A7020">
        <w:trPr>
          <w:trHeight w:hRule="exact" w:val="348"/>
        </w:trPr>
        <w:tc>
          <w:tcPr>
            <w:tcW w:w="154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47729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Модуль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8.</w:t>
            </w:r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Музыкальная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грамота</w:t>
            </w:r>
            <w:proofErr w:type="spellEnd"/>
          </w:p>
        </w:tc>
      </w:tr>
      <w:tr w:rsidR="003A7020" w:rsidRPr="00962864" w14:paraId="228AE37C" w14:textId="77777777" w:rsidTr="003A7020">
        <w:trPr>
          <w:trHeight w:hRule="exact" w:val="327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71DC2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8.1.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0CD838E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Высота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звуков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C9D9B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6ED92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4BE99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0D52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В. Моцарт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«Симфония №40»П. И. Чайковский Первый концерт для фортепиано с оркестром (1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часть); С. В.</w:t>
            </w:r>
          </w:p>
          <w:p w14:paraId="2E4D8C96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Рахманинов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  <w:p w14:paraId="70172D7B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«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Вокализ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»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8C37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— Русская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народная песня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«Как под горкой»— по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«лесенке» и по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нотам.</w:t>
            </w:r>
          </w:p>
          <w:p w14:paraId="50AF88C4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— </w:t>
            </w:r>
            <w:proofErr w:type="gram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Песня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</w:t>
            </w:r>
            <w:proofErr w:type="gram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Музыкальное эхо» (муз. и сл.</w:t>
            </w:r>
          </w:p>
          <w:p w14:paraId="791EAD8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М.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Андреевой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).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4FF12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Определение высоты звуков при помощи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пластики рук и ног.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A315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15.03.2023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32A8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Наблюдение за изменением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музыкального образа при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изменении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регистра.;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5341E31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Музыкальная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викторина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715C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4" w:right="115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https://www.youtube.com/watch? v=3QmsfAzeLTM&amp;t=1s</w:t>
            </w:r>
          </w:p>
        </w:tc>
      </w:tr>
      <w:tr w:rsidR="00C35966" w:rsidRPr="00962864" w14:paraId="46C10F60" w14:textId="77777777" w:rsidTr="003A7020">
        <w:trPr>
          <w:trHeight w:hRule="exact" w:val="348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545D97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3DC9B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31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2F941" w14:textId="77777777" w:rsidR="00C35966" w:rsidRPr="00962864" w:rsidRDefault="00C35966" w:rsidP="00962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966" w:rsidRPr="00962864" w14:paraId="44DF19B0" w14:textId="77777777" w:rsidTr="003A7020">
        <w:trPr>
          <w:trHeight w:hRule="exact" w:val="348"/>
        </w:trPr>
        <w:tc>
          <w:tcPr>
            <w:tcW w:w="154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7AAC4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Модуль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9.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Музыка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народов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мира</w:t>
            </w:r>
            <w:proofErr w:type="spellEnd"/>
          </w:p>
        </w:tc>
      </w:tr>
      <w:tr w:rsidR="003A7020" w:rsidRPr="00962864" w14:paraId="0D82BE64" w14:textId="77777777" w:rsidTr="003A7020">
        <w:trPr>
          <w:trHeight w:hRule="exact" w:val="369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951C6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AF2F4CB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Музыка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наших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соседей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5DDC0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8C59A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156EB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07B7E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белорусская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народная </w:t>
            </w:r>
            <w:proofErr w:type="gram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песня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</w:t>
            </w:r>
            <w:proofErr w:type="spellStart"/>
            <w:proofErr w:type="gram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Дударики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дудари»,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казахская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народная песня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Богенбай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батыр»,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кюй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Курмангазы«Балбырауын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» в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исполнении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домбры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E700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Солнечная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капель Музыка С.</w:t>
            </w:r>
          </w:p>
          <w:p w14:paraId="6A5BD165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Соснина, слова И. Вахрушевой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CF345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Пластическое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9628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интонирование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D8744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22.03.2023 05.04.2023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B1670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Знакомство с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особенностями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музыкального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фольклора народов других стран.</w:t>
            </w:r>
          </w:p>
          <w:p w14:paraId="51E8C59E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Определение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характерных черт, типичных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элементов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музыкального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языка (ритм, лад, интонации).;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9F20CD9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Музыкальная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викторина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3C17E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https://resh.edu.ru/subject/lesson/4182/start/226773/</w:t>
            </w:r>
          </w:p>
        </w:tc>
      </w:tr>
      <w:tr w:rsidR="00C35966" w:rsidRPr="00962864" w14:paraId="578ABEAB" w14:textId="77777777" w:rsidTr="003A7020">
        <w:trPr>
          <w:trHeight w:hRule="exact" w:val="328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BCEBDF8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AC369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31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777C6" w14:textId="77777777" w:rsidR="00C35966" w:rsidRPr="00962864" w:rsidRDefault="00C35966" w:rsidP="00962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966" w:rsidRPr="00962864" w14:paraId="4DD9F5F5" w14:textId="77777777" w:rsidTr="003A7020">
        <w:trPr>
          <w:trHeight w:hRule="exact" w:val="348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5B36FB4" w14:textId="77777777" w:rsidR="00C35966" w:rsidRPr="00962864" w:rsidRDefault="00C35966" w:rsidP="00962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10226" w14:textId="77777777" w:rsidR="00C35966" w:rsidRPr="00962864" w:rsidRDefault="00C35966" w:rsidP="00962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C6560" w14:textId="77777777" w:rsidR="00C35966" w:rsidRPr="00962864" w:rsidRDefault="00C35966" w:rsidP="00962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966" w:rsidRPr="00962864" w14:paraId="09C54E7B" w14:textId="77777777" w:rsidTr="003A7020">
        <w:trPr>
          <w:trHeight w:hRule="exact" w:val="348"/>
        </w:trPr>
        <w:tc>
          <w:tcPr>
            <w:tcW w:w="154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ACC88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Модуль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10.</w:t>
            </w:r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Классическая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музыка</w:t>
            </w:r>
            <w:proofErr w:type="spellEnd"/>
          </w:p>
        </w:tc>
      </w:tr>
      <w:tr w:rsidR="003A7020" w:rsidRPr="00962864" w14:paraId="6DE910FC" w14:textId="77777777" w:rsidTr="003A7020">
        <w:trPr>
          <w:trHeight w:hRule="exact" w:val="444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08CB0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10.1.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0022B22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Композиторы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-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детям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D801C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873F5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56A4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AEB54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П. </w:t>
            </w:r>
            <w:proofErr w:type="gram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Чайковский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</w:t>
            </w:r>
            <w:proofErr w:type="gram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Детский альбом»(«Итальянская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песенка»,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«Старинная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французская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песенка»,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«Немецкая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песенка»,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«Неаполитанская песенка»).</w:t>
            </w:r>
          </w:p>
          <w:p w14:paraId="7562BE91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— Р. </w:t>
            </w:r>
            <w:proofErr w:type="gram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Шуман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</w:t>
            </w:r>
            <w:proofErr w:type="gram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Весёлый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крестьянин» (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из«Альбома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для юношества»).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5C4B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Сочиненье о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весне Музыка Я.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Дубравина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, слова Н.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Проторовой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7E2F6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Пластическое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интонирование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AF2B4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12.04.2023 19.04.2023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D9644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Вокализация,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исполнение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мелодий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инструментальных пьес со словами.</w:t>
            </w:r>
          </w:p>
          <w:p w14:paraId="521A955B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Разучивание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9628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исполнение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песен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.;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0E0980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Музыкальная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викторина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61C51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4" w:right="115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https://www.youtube.com/watch? v=YM7AUq98614&amp;t=4s</w:t>
            </w:r>
          </w:p>
        </w:tc>
      </w:tr>
      <w:tr w:rsidR="003A7020" w:rsidRPr="0017005B" w14:paraId="1C84014C" w14:textId="77777777" w:rsidTr="003A7020">
        <w:trPr>
          <w:trHeight w:hRule="exact" w:val="188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D914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10.2.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1FB22D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Музыкальные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инструменты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Фортепиано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467FA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59B71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90BAE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1CC95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А.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Хачатурян</w:t>
            </w:r>
            <w:proofErr w:type="spellEnd"/>
            <w:r w:rsidRPr="009628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«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Вечерняя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сказка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»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236B6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Добрые слова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 и слова Т.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Бокач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9C200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Пластическое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интонирование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46AB1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26.04.2023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DE955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Знакомство с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многообразием красок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фортепиано.</w:t>
            </w:r>
          </w:p>
          <w:p w14:paraId="263D4456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Слушание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фортепианных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пьес в исполнении известных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пианистов.;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77364CC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Самооценка с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Оценочного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E998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youtube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com</w:t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watch</w:t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?</w:t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v</w:t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EaKsLc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42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cZk</w:t>
            </w:r>
            <w:proofErr w:type="spellEnd"/>
          </w:p>
        </w:tc>
      </w:tr>
      <w:tr w:rsidR="003A7020" w:rsidRPr="00962864" w14:paraId="1552B359" w14:textId="77777777" w:rsidTr="003A7020">
        <w:trPr>
          <w:trHeight w:hRule="exact" w:val="308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277C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10.3.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E291B54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Музыкальные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инструменты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  <w:p w14:paraId="2A0A34CB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Скрипка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9628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виолончель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809F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327BE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863C9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905F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П. И. Чайковский.</w:t>
            </w:r>
          </w:p>
          <w:p w14:paraId="19E69672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Концерт для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скрипки с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оркестром ре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мажор; Л. ван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Бетховен. Концерт для скрипки с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оркестром ре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мажор; В. А.</w:t>
            </w:r>
          </w:p>
          <w:p w14:paraId="3E26525B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Моцарт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236B6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Наша школьная страна Музыка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Ю.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Чичкова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слова К.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Ибряева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9D32A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Пластическое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интонирование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6AD15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03.05.2023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AA24B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Разучивание,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исполнение песен, посвящённых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музыкальным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инструментам.;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AF102C4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40C24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https://www.youtube.com/watch?v=C-AtJLw5CNY</w:t>
            </w:r>
          </w:p>
        </w:tc>
      </w:tr>
      <w:tr w:rsidR="00C35966" w:rsidRPr="00962864" w14:paraId="1417E80D" w14:textId="77777777" w:rsidTr="003A7020">
        <w:trPr>
          <w:trHeight w:hRule="exact" w:val="348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0B710F6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2669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31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7662F" w14:textId="77777777" w:rsidR="00C35966" w:rsidRPr="00962864" w:rsidRDefault="00C35966" w:rsidP="00962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966" w:rsidRPr="0017005B" w14:paraId="23AD0E75" w14:textId="77777777" w:rsidTr="003A7020">
        <w:trPr>
          <w:trHeight w:hRule="exact" w:val="330"/>
        </w:trPr>
        <w:tc>
          <w:tcPr>
            <w:tcW w:w="154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DFF6E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Модуль 11. </w:t>
            </w:r>
            <w:r w:rsidRPr="009628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Музыка театра и кино</w:t>
            </w:r>
          </w:p>
        </w:tc>
      </w:tr>
      <w:tr w:rsidR="003A7020" w:rsidRPr="00962864" w14:paraId="0395EF56" w14:textId="77777777" w:rsidTr="003A7020">
        <w:trPr>
          <w:trHeight w:hRule="exact" w:val="442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C5EC0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11.1.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2CBD0E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Музыкальная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сказка на сцене, на экране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A1000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4A0E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E5E2B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F68B2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А. Лядов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«Волшебное озеро».</w:t>
            </w:r>
          </w:p>
          <w:p w14:paraId="31103CAC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— П. </w:t>
            </w:r>
            <w:proofErr w:type="spellStart"/>
            <w:proofErr w:type="gram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Чайковский«</w:t>
            </w:r>
            <w:proofErr w:type="gram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Вальс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» из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балета«Лебединое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озеро».</w:t>
            </w:r>
          </w:p>
          <w:p w14:paraId="56F45B50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— П. </w:t>
            </w:r>
            <w:proofErr w:type="spellStart"/>
            <w:proofErr w:type="gram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Чайковский«</w:t>
            </w:r>
            <w:proofErr w:type="gram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Танец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маленьких лебедей» из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балета«Лебединое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озеро».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FFB2E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«Песня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Водяного» из </w:t>
            </w:r>
            <w:proofErr w:type="spellStart"/>
            <w:proofErr w:type="gram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мультфильма«</w:t>
            </w:r>
            <w:proofErr w:type="gram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Летучий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корабль» (муз.</w:t>
            </w:r>
          </w:p>
          <w:p w14:paraId="3833FBD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М. Дунаевского, сл. Ю. Энтина).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21358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Пластическое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интонирование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CEA71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17.05.2023 31.05.2023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AB1D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Видеопросмотр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музыкальной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сказки.</w:t>
            </w:r>
          </w:p>
          <w:p w14:paraId="100649B3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Обсуждение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музыкально-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выразительных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средств,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передающих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повороты сюжета, характеры героев.</w:t>
            </w:r>
          </w:p>
          <w:p w14:paraId="5C460668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Игра-</w:t>
            </w:r>
            <w:proofErr w:type="spellStart"/>
            <w:proofErr w:type="gram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викторина«</w:t>
            </w:r>
            <w:proofErr w:type="gram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Угадай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по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голосу».;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570AE55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Музыкальная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викторина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CB198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4" w:right="115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https://www.youtube.com/watch? v=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pEcXlBKBOaM&amp;t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=15s</w:t>
            </w:r>
          </w:p>
        </w:tc>
      </w:tr>
      <w:tr w:rsidR="00C35966" w:rsidRPr="00962864" w14:paraId="0291FF39" w14:textId="77777777" w:rsidTr="003A7020">
        <w:trPr>
          <w:trHeight w:hRule="exact" w:val="348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A0B64E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Итого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B91CC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31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4ED57" w14:textId="77777777" w:rsidR="00C35966" w:rsidRPr="00962864" w:rsidRDefault="00C35966" w:rsidP="00962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966" w:rsidRPr="00962864" w14:paraId="46EF4358" w14:textId="77777777" w:rsidTr="003A7020">
        <w:trPr>
          <w:trHeight w:hRule="exact" w:val="904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5F8CE4D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ОБЩЕЕ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КОЛИЧЕСТВО ЧАСОВ ПО </w:t>
            </w:r>
            <w:r w:rsidRPr="00962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F3A5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DE855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6DEB7" w14:textId="77777777" w:rsidR="00C35966" w:rsidRPr="00962864" w:rsidRDefault="00F75936" w:rsidP="0096286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6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13</w:t>
            </w:r>
          </w:p>
        </w:tc>
        <w:tc>
          <w:tcPr>
            <w:tcW w:w="109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B0A84" w14:textId="77777777" w:rsidR="00C35966" w:rsidRPr="00962864" w:rsidRDefault="00C35966" w:rsidP="00962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F75531" w14:textId="77777777" w:rsidR="00C35966" w:rsidRPr="00962864" w:rsidRDefault="00C35966" w:rsidP="0096286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8C2AEB" w14:textId="77777777" w:rsidR="00C35966" w:rsidRDefault="00C35966">
      <w:pPr>
        <w:sectPr w:rsidR="00C3596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6574558" w14:textId="77777777" w:rsidR="00C35966" w:rsidRDefault="00C35966">
      <w:pPr>
        <w:autoSpaceDE w:val="0"/>
        <w:autoSpaceDN w:val="0"/>
        <w:spacing w:after="78" w:line="220" w:lineRule="exact"/>
      </w:pPr>
    </w:p>
    <w:p w14:paraId="0D0C4838" w14:textId="77777777" w:rsidR="00C35966" w:rsidRDefault="00F7593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06"/>
        <w:gridCol w:w="732"/>
        <w:gridCol w:w="1620"/>
        <w:gridCol w:w="1668"/>
        <w:gridCol w:w="1236"/>
        <w:gridCol w:w="1886"/>
      </w:tblGrid>
      <w:tr w:rsidR="00C35966" w14:paraId="4CD9F6F8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B3A93" w14:textId="77777777" w:rsidR="00C35966" w:rsidRDefault="00F759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2F604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4BE6A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99C83" w14:textId="77777777" w:rsidR="00C35966" w:rsidRDefault="00F75936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60351" w14:textId="77777777" w:rsidR="00C35966" w:rsidRDefault="00F7593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C35966" w14:paraId="560BE83D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58F1" w14:textId="77777777" w:rsidR="00C35966" w:rsidRDefault="00C3596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EF04" w14:textId="77777777" w:rsidR="00C35966" w:rsidRDefault="00C3596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241A6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D44F1" w14:textId="77777777" w:rsidR="00C35966" w:rsidRDefault="00F7593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A778B" w14:textId="77777777" w:rsidR="00C35966" w:rsidRDefault="00F7593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C67F" w14:textId="77777777" w:rsidR="00C35966" w:rsidRDefault="00C3596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B60D" w14:textId="77777777" w:rsidR="00C35966" w:rsidRDefault="00C35966"/>
        </w:tc>
      </w:tr>
      <w:tr w:rsidR="00C35966" w14:paraId="60B40012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94BFF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53554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вдохновение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B9A22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4A9D2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3C239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EC285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962E6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5966" w14:paraId="2B7A0A0D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3AFAB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71A00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D349D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830DF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79994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B8FF1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DEDD7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5966" w14:paraId="3D364F44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0705D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358E1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59950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76947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EB31E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A5626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7B7E3" w14:textId="77777777" w:rsidR="00C35966" w:rsidRDefault="00F7593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5966" w14:paraId="1352245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BA856" w14:textId="77777777" w:rsidR="00C35966" w:rsidRDefault="00F759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5D3C4" w14:textId="77777777" w:rsidR="00C35966" w:rsidRDefault="00F75936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9EEF5" w14:textId="77777777" w:rsidR="00C35966" w:rsidRDefault="00F7593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0DE16" w14:textId="77777777" w:rsidR="00C35966" w:rsidRDefault="00F759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4A47F" w14:textId="77777777" w:rsidR="00C35966" w:rsidRDefault="00F759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75FF2" w14:textId="77777777" w:rsidR="00C35966" w:rsidRDefault="00F7593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8AF85" w14:textId="77777777" w:rsidR="00C35966" w:rsidRDefault="00F75936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5966" w14:paraId="7106C491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7BDDE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BDF51" w14:textId="77777777" w:rsidR="00C35966" w:rsidRDefault="00F75936">
            <w:pPr>
              <w:autoSpaceDE w:val="0"/>
              <w:autoSpaceDN w:val="0"/>
              <w:spacing w:before="98" w:after="0" w:line="271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2EEF5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60040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46985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0FE17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08BFA" w14:textId="77777777" w:rsidR="00C35966" w:rsidRDefault="00F7593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5966" w14:paraId="4BBF9BF0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FEB35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F25E6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DB3A3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127D7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242B7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637A1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0EA76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5966" w14:paraId="35F00DA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E35AF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E38D7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звучит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767C6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4DE57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2670D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84773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9C5A4" w14:textId="77777777" w:rsidR="00C35966" w:rsidRDefault="00F7593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5966" w:rsidRPr="0017005B" w14:paraId="28A0A086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7A670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9056F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Звукоряд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238A3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3795E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3CED0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1B5DE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AB0E2" w14:textId="77777777" w:rsidR="00C35966" w:rsidRPr="00F75936" w:rsidRDefault="00F7593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75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5936">
              <w:rPr>
                <w:lang w:val="ru-RU"/>
              </w:rPr>
              <w:br/>
            </w:r>
            <w:proofErr w:type="spellStart"/>
            <w:proofErr w:type="gramStart"/>
            <w:r w:rsidRPr="00F75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F75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F75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5936">
              <w:rPr>
                <w:lang w:val="ru-RU"/>
              </w:rPr>
              <w:br/>
            </w:r>
            <w:r w:rsidRPr="00F75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C35966" w14:paraId="1CEA46E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B0707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962EC" w14:textId="77777777" w:rsidR="00C35966" w:rsidRDefault="00F75936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Ритм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Ритмический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4C73C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C17EB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E8B61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5EF90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453A9" w14:textId="77777777" w:rsidR="00C35966" w:rsidRDefault="00F7593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5966" w14:paraId="740CE658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EAA7D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F5B72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3FCAD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17801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57B47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7467B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7C7E9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5966" w14:paraId="1BC5AA58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DC0B9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736E0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0F5A8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D1667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16E99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C9CC2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6624A" w14:textId="77777777" w:rsidR="00C35966" w:rsidRDefault="00F7593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5966" w14:paraId="5CC6E974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4B64F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29AFC" w14:textId="77777777" w:rsidR="00C35966" w:rsidRDefault="00F75936">
            <w:pPr>
              <w:autoSpaceDE w:val="0"/>
              <w:autoSpaceDN w:val="0"/>
              <w:spacing w:before="98" w:after="0" w:line="271" w:lineRule="auto"/>
              <w:ind w:left="72" w:right="1384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0AEC8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E0473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D88CB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5A57E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AB321" w14:textId="77777777" w:rsidR="00C35966" w:rsidRDefault="00F7593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5966" w14:paraId="4B85016F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6F9A1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3844E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верующих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796FB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7CB5D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180C2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56160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07.12.2022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583FB" w14:textId="77777777" w:rsidR="00C35966" w:rsidRDefault="00F7593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5966" w14:paraId="50F92871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4E394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B7FF5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верующих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88FA6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BD59B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E705B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90CC0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B1CB5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5966" w14:paraId="20367CC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144FB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00110" w14:textId="77777777" w:rsidR="00C35966" w:rsidRPr="00F75936" w:rsidRDefault="00F75936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75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59F47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C2B47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51D62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5033B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9C4FA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5966" w14:paraId="51D6B18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E46A5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90C0B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FF59B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E4600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0503C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2C64B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E036F" w14:textId="77777777" w:rsidR="00C35966" w:rsidRDefault="00F7593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5966" w14:paraId="3CC00DB3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4AF8E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FA092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FCD8B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D126F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8E3FE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F85E7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11.01.2023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0C7DB" w14:textId="77777777" w:rsidR="00C35966" w:rsidRDefault="00F7593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2EDA7082" w14:textId="77777777" w:rsidR="00C35966" w:rsidRDefault="00C35966">
      <w:pPr>
        <w:autoSpaceDE w:val="0"/>
        <w:autoSpaceDN w:val="0"/>
        <w:spacing w:after="0" w:line="14" w:lineRule="exact"/>
      </w:pPr>
    </w:p>
    <w:p w14:paraId="0D1AF4F6" w14:textId="77777777" w:rsidR="00C35966" w:rsidRDefault="00C35966">
      <w:pPr>
        <w:sectPr w:rsidR="00C35966">
          <w:pgSz w:w="11900" w:h="16840"/>
          <w:pgMar w:top="298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E342AA7" w14:textId="77777777" w:rsidR="00C35966" w:rsidRDefault="00C3596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06"/>
        <w:gridCol w:w="732"/>
        <w:gridCol w:w="1620"/>
        <w:gridCol w:w="1668"/>
        <w:gridCol w:w="1236"/>
        <w:gridCol w:w="1886"/>
      </w:tblGrid>
      <w:tr w:rsidR="00C35966" w14:paraId="4F342BC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525BB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54156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8683E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3F0DC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BF5B3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D9C54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34D95" w14:textId="77777777" w:rsidR="00C35966" w:rsidRDefault="00F7593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5966" w14:paraId="5EAE27C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FC17E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EB699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FCB6C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BBECA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2F99E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ED8A5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A1F43" w14:textId="77777777" w:rsidR="00C35966" w:rsidRDefault="00F7593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5966" w14:paraId="60936F1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8E059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3951E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портреты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C711F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C8835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219D7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63CFA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E0B47" w14:textId="77777777" w:rsidR="00C35966" w:rsidRDefault="00F7593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5966" w14:paraId="5B30FD4E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8DBEF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A23DC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портреты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E8610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9F72B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C0111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1B7DA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6F565" w14:textId="77777777" w:rsidR="00C35966" w:rsidRDefault="00F7593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5966" w14:paraId="218A9DA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27C78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DC6FC" w14:textId="77777777" w:rsidR="00C35966" w:rsidRPr="00F75936" w:rsidRDefault="00F7593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75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77EA7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2881F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CFF57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C8852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671DA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5966" w14:paraId="0DC856C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EC0E5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AF7FE" w14:textId="77777777" w:rsidR="00C35966" w:rsidRPr="00F75936" w:rsidRDefault="00F7593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75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на войне, музыка о войне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8AD35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98D3D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C45D7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FF311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CA23A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5966" w14:paraId="7DA22B2B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4C8C2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69F7C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Высота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105D4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96F2F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B1766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D55CF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1B10E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5966" w14:paraId="61FA0AA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EFC98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D2351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соседей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0BAEF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03ADD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F1A89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9C2FA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9B60E" w14:textId="77777777" w:rsidR="00C35966" w:rsidRDefault="00F7593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5966" w14:paraId="2180FA7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6B0A2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31123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соседей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56733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4D030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3B847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1326B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7F64E" w14:textId="77777777" w:rsidR="00C35966" w:rsidRDefault="00F7593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5966" w14:paraId="5DDF745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53876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3FE88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85E07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C1C57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821BA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2BA9A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DA493" w14:textId="77777777" w:rsidR="00C35966" w:rsidRDefault="00F7593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5966" w14:paraId="7F3FDEC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F1EBF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B69DF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93361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4DFE2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DE486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4D998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C9229" w14:textId="77777777" w:rsidR="00C35966" w:rsidRDefault="00F7593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5966" w:rsidRPr="0017005B" w14:paraId="023F62ED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22E64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A91DC" w14:textId="77777777" w:rsidR="00C35966" w:rsidRDefault="00F75936">
            <w:pPr>
              <w:autoSpaceDE w:val="0"/>
              <w:autoSpaceDN w:val="0"/>
              <w:spacing w:before="98" w:after="0" w:line="271" w:lineRule="auto"/>
              <w:ind w:left="72" w:right="1384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A9577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4C97A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21F98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2CEA1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DCA1B" w14:textId="77777777" w:rsidR="00C35966" w:rsidRPr="00F75936" w:rsidRDefault="00F7593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75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5936">
              <w:rPr>
                <w:lang w:val="ru-RU"/>
              </w:rPr>
              <w:br/>
            </w:r>
            <w:proofErr w:type="spellStart"/>
            <w:proofErr w:type="gramStart"/>
            <w:r w:rsidRPr="00F75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F75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F75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5936">
              <w:rPr>
                <w:lang w:val="ru-RU"/>
              </w:rPr>
              <w:br/>
            </w:r>
            <w:r w:rsidRPr="00F75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C35966" w14:paraId="00CC6B4F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2CDFA" w14:textId="77777777" w:rsidR="00C35966" w:rsidRDefault="00F7593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4CC49" w14:textId="77777777" w:rsidR="00C35966" w:rsidRDefault="00F75936">
            <w:pPr>
              <w:autoSpaceDE w:val="0"/>
              <w:autoSpaceDN w:val="0"/>
              <w:spacing w:before="100" w:after="0" w:line="27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Скрипка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виолончель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DDC8B" w14:textId="77777777" w:rsidR="00C35966" w:rsidRDefault="00F7593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29A09" w14:textId="77777777" w:rsidR="00C35966" w:rsidRDefault="00F759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C276E" w14:textId="77777777" w:rsidR="00C35966" w:rsidRDefault="00F759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190D7" w14:textId="77777777" w:rsidR="00C35966" w:rsidRDefault="00F7593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E2E8C" w14:textId="77777777" w:rsidR="00C35966" w:rsidRDefault="00F75936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5966" w14:paraId="5E95A51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D5CE3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14A3A" w14:textId="77777777" w:rsidR="00C35966" w:rsidRPr="00F75936" w:rsidRDefault="00F75936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75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98F99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6DC97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95801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225B0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C8637" w14:textId="77777777" w:rsidR="00C35966" w:rsidRDefault="00F7593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5966" w14:paraId="6D2BB83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AB37A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4268A" w14:textId="77777777" w:rsidR="00C35966" w:rsidRPr="00F75936" w:rsidRDefault="00F75936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75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74017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2A8E5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61A75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1B600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FDA05" w14:textId="77777777" w:rsidR="00C35966" w:rsidRDefault="00F7593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5966" w14:paraId="04EEBB7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83F33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D5A2D" w14:textId="77777777" w:rsidR="00C35966" w:rsidRPr="00F75936" w:rsidRDefault="00F75936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75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9313D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2B02D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D7EF8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CDB05" w14:textId="77777777" w:rsidR="00C35966" w:rsidRDefault="00F759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31.05.2023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B0A15" w14:textId="77777777" w:rsidR="00C35966" w:rsidRDefault="00F7593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35966" w14:paraId="62CAC28F" w14:textId="77777777">
        <w:trPr>
          <w:trHeight w:hRule="exact" w:val="808"/>
        </w:trPr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ABD63" w14:textId="77777777" w:rsidR="00C35966" w:rsidRPr="00F75936" w:rsidRDefault="00F7593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75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07427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4D94F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156B5" w14:textId="77777777" w:rsidR="00C35966" w:rsidRDefault="00F759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841A3" w14:textId="77777777" w:rsidR="00C35966" w:rsidRDefault="00C35966"/>
        </w:tc>
      </w:tr>
    </w:tbl>
    <w:p w14:paraId="1796D892" w14:textId="77777777" w:rsidR="00C35966" w:rsidRDefault="00C35966">
      <w:pPr>
        <w:autoSpaceDE w:val="0"/>
        <w:autoSpaceDN w:val="0"/>
        <w:spacing w:after="0" w:line="14" w:lineRule="exact"/>
      </w:pPr>
    </w:p>
    <w:p w14:paraId="10FF0CBE" w14:textId="77777777" w:rsidR="00C35966" w:rsidRDefault="00C35966">
      <w:pPr>
        <w:sectPr w:rsidR="00C35966">
          <w:pgSz w:w="11900" w:h="16840"/>
          <w:pgMar w:top="284" w:right="650" w:bottom="75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398953D" w14:textId="77777777" w:rsidR="00C35966" w:rsidRDefault="00C35966">
      <w:pPr>
        <w:autoSpaceDE w:val="0"/>
        <w:autoSpaceDN w:val="0"/>
        <w:spacing w:after="78" w:line="220" w:lineRule="exact"/>
      </w:pPr>
    </w:p>
    <w:p w14:paraId="2FA21230" w14:textId="77777777" w:rsidR="00C35966" w:rsidRDefault="00F7593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77A08AC9" w14:textId="77777777" w:rsidR="00C35966" w:rsidRDefault="00F7593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64F92892" w14:textId="77777777" w:rsidR="00C35966" w:rsidRPr="00F75936" w:rsidRDefault="00F75936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Музыка (в 2 частях, 1 класс /Бакланова Т.И., ООО «ДРОФА»; АО «Издательство Просвещение</w:t>
      </w:r>
      <w:proofErr w:type="gramStart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»;•</w:t>
      </w:r>
      <w:proofErr w:type="gramEnd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Музыка. 1 </w:t>
      </w:r>
      <w:proofErr w:type="gramStart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класс .</w:t>
      </w:r>
      <w:proofErr w:type="gramEnd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 Дневник музыкальных путешествий к учебнику Т. И. Баклановой «Музыка» - М.: Астрель</w:t>
      </w:r>
    </w:p>
    <w:p w14:paraId="45964414" w14:textId="77777777" w:rsidR="00C35966" w:rsidRPr="00F75936" w:rsidRDefault="00F75936">
      <w:pPr>
        <w:autoSpaceDE w:val="0"/>
        <w:autoSpaceDN w:val="0"/>
        <w:spacing w:before="262" w:after="0" w:line="230" w:lineRule="auto"/>
        <w:rPr>
          <w:lang w:val="ru-RU"/>
        </w:rPr>
      </w:pPr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30BE8158" w14:textId="77777777" w:rsidR="00C35966" w:rsidRPr="00F75936" w:rsidRDefault="00F75936">
      <w:pPr>
        <w:autoSpaceDE w:val="0"/>
        <w:autoSpaceDN w:val="0"/>
        <w:spacing w:before="166" w:after="0" w:line="262" w:lineRule="auto"/>
        <w:ind w:right="1008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• Обучение в 1 классе по учебнику «Музыка». Музыка. 1 класс. Методическое пособие. /Т.И. Бакланова - М.: Астрель</w:t>
      </w:r>
    </w:p>
    <w:p w14:paraId="1774CACA" w14:textId="77777777" w:rsidR="00C35966" w:rsidRPr="00F75936" w:rsidRDefault="00F75936">
      <w:pPr>
        <w:autoSpaceDE w:val="0"/>
        <w:autoSpaceDN w:val="0"/>
        <w:spacing w:before="264" w:after="0" w:line="230" w:lineRule="auto"/>
        <w:rPr>
          <w:lang w:val="ru-RU"/>
        </w:rPr>
      </w:pPr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7694553C" w14:textId="77777777" w:rsidR="00C35966" w:rsidRPr="00F75936" w:rsidRDefault="00F75936">
      <w:pPr>
        <w:autoSpaceDE w:val="0"/>
        <w:autoSpaceDN w:val="0"/>
        <w:spacing w:before="168" w:after="0" w:line="271" w:lineRule="auto"/>
        <w:ind w:right="73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593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</w:t>
      </w:r>
      <w:proofErr w:type="spellEnd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593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classical</w:t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14:paraId="3396E54B" w14:textId="77777777" w:rsidR="00C35966" w:rsidRPr="00F75936" w:rsidRDefault="00C35966">
      <w:pPr>
        <w:rPr>
          <w:lang w:val="ru-RU"/>
        </w:rPr>
        <w:sectPr w:rsidR="00C35966" w:rsidRPr="00F7593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EE749E2" w14:textId="77777777" w:rsidR="00C35966" w:rsidRPr="00F75936" w:rsidRDefault="00C35966">
      <w:pPr>
        <w:autoSpaceDE w:val="0"/>
        <w:autoSpaceDN w:val="0"/>
        <w:spacing w:after="78" w:line="220" w:lineRule="exact"/>
        <w:rPr>
          <w:lang w:val="ru-RU"/>
        </w:rPr>
      </w:pPr>
    </w:p>
    <w:p w14:paraId="4A0A428F" w14:textId="77777777" w:rsidR="00C35966" w:rsidRPr="00F75936" w:rsidRDefault="00F75936">
      <w:pPr>
        <w:autoSpaceDE w:val="0"/>
        <w:autoSpaceDN w:val="0"/>
        <w:spacing w:after="0" w:line="230" w:lineRule="auto"/>
        <w:rPr>
          <w:lang w:val="ru-RU"/>
        </w:rPr>
      </w:pPr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06A85187" w14:textId="77777777" w:rsidR="00C35966" w:rsidRPr="00F75936" w:rsidRDefault="00F75936">
      <w:pPr>
        <w:autoSpaceDE w:val="0"/>
        <w:autoSpaceDN w:val="0"/>
        <w:spacing w:before="346" w:after="0" w:line="230" w:lineRule="auto"/>
        <w:rPr>
          <w:lang w:val="ru-RU"/>
        </w:rPr>
      </w:pPr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024C58E6" w14:textId="77777777" w:rsidR="00C35966" w:rsidRPr="00F75936" w:rsidRDefault="00F75936">
      <w:pPr>
        <w:autoSpaceDE w:val="0"/>
        <w:autoSpaceDN w:val="0"/>
        <w:spacing w:before="166" w:after="0" w:line="271" w:lineRule="auto"/>
        <w:ind w:right="6480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Аудиторная доска 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 «</w:t>
      </w:r>
      <w:r>
        <w:rPr>
          <w:rFonts w:ascii="Times New Roman" w:eastAsia="Times New Roman" w:hAnsi="Times New Roman"/>
          <w:color w:val="000000"/>
          <w:sz w:val="24"/>
        </w:rPr>
        <w:t>SMART</w:t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Board</w:t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» 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</w:t>
      </w:r>
      <w:proofErr w:type="gramStart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>проектор .</w:t>
      </w:r>
      <w:proofErr w:type="gramEnd"/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45FB3384" w14:textId="77777777" w:rsidR="00C35966" w:rsidRPr="00F75936" w:rsidRDefault="00F75936">
      <w:pPr>
        <w:autoSpaceDE w:val="0"/>
        <w:autoSpaceDN w:val="0"/>
        <w:spacing w:before="70" w:after="0" w:line="230" w:lineRule="auto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Компьютер. </w:t>
      </w:r>
    </w:p>
    <w:p w14:paraId="50F41F21" w14:textId="77777777" w:rsidR="00C35966" w:rsidRPr="00F75936" w:rsidRDefault="00F75936">
      <w:pPr>
        <w:autoSpaceDE w:val="0"/>
        <w:autoSpaceDN w:val="0"/>
        <w:spacing w:before="70" w:after="0" w:line="262" w:lineRule="auto"/>
        <w:ind w:right="7632"/>
        <w:rPr>
          <w:lang w:val="ru-RU"/>
        </w:rPr>
      </w:pP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Сканер </w:t>
      </w:r>
      <w:r w:rsidRPr="00F75936">
        <w:rPr>
          <w:lang w:val="ru-RU"/>
        </w:rPr>
        <w:br/>
      </w:r>
      <w:r w:rsidRPr="00F7593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Принтер лазерный цветной </w:t>
      </w:r>
    </w:p>
    <w:p w14:paraId="405B0D1B" w14:textId="77777777" w:rsidR="00C35966" w:rsidRPr="00F75936" w:rsidRDefault="00F75936">
      <w:pPr>
        <w:autoSpaceDE w:val="0"/>
        <w:autoSpaceDN w:val="0"/>
        <w:spacing w:before="264" w:after="0" w:line="230" w:lineRule="auto"/>
        <w:rPr>
          <w:lang w:val="ru-RU"/>
        </w:rPr>
      </w:pPr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</w:t>
      </w:r>
      <w:proofErr w:type="gramStart"/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>ПРОВЕДЕНИЯ  ПРАКТИЧЕСКИХ</w:t>
      </w:r>
      <w:proofErr w:type="gramEnd"/>
      <w:r w:rsidRPr="00F7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РАБОТ</w:t>
      </w:r>
    </w:p>
    <w:p w14:paraId="00128FAB" w14:textId="77777777" w:rsidR="00C35966" w:rsidRPr="00F75936" w:rsidRDefault="00C35966">
      <w:pPr>
        <w:rPr>
          <w:lang w:val="ru-RU"/>
        </w:rPr>
        <w:sectPr w:rsidR="00C35966" w:rsidRPr="00F7593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31E31D7" w14:textId="77777777" w:rsidR="002F316D" w:rsidRPr="00F75936" w:rsidRDefault="002F316D">
      <w:pPr>
        <w:rPr>
          <w:lang w:val="ru-RU"/>
        </w:rPr>
      </w:pPr>
    </w:p>
    <w:sectPr w:rsidR="002F316D" w:rsidRPr="00F7593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17005B"/>
    <w:rsid w:val="0029639D"/>
    <w:rsid w:val="002F316D"/>
    <w:rsid w:val="00326F90"/>
    <w:rsid w:val="003A7020"/>
    <w:rsid w:val="00640D0A"/>
    <w:rsid w:val="00852709"/>
    <w:rsid w:val="008F235A"/>
    <w:rsid w:val="00962864"/>
    <w:rsid w:val="009756CD"/>
    <w:rsid w:val="009A0605"/>
    <w:rsid w:val="00AA1D8D"/>
    <w:rsid w:val="00B47730"/>
    <w:rsid w:val="00BC4DD3"/>
    <w:rsid w:val="00C35966"/>
    <w:rsid w:val="00CB0664"/>
    <w:rsid w:val="00DB4C23"/>
    <w:rsid w:val="00EE0CC4"/>
    <w:rsid w:val="00F7593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F69ED"/>
  <w14:defaultImageDpi w14:val="300"/>
  <w15:docId w15:val="{8F9E1D8C-CF96-4155-BFEF-E64169BA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YqYekWhlqw7O+lX0NxUz7AzKBJD2w3rHe+TMqBDSJsw=</DigestValue>
    </Reference>
    <Reference Type="http://www.w3.org/2000/09/xmldsig#Object" URI="#idOfficeObject">
      <DigestMethod Algorithm="urn:ietf:params:xml:ns:cpxmlsec:algorithms:gostr34112012-256"/>
      <DigestValue>6mo7GIU2nStu/G0qOv+OoppUxsAGvme30zhObPmJT+o=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8P3yi6zt3taeRrtpmQWYFQJPrZgV3LpZeNWxBM6PU7Y=</DigestValue>
    </Reference>
  </SignedInfo>
  <SignatureValue>ZqQwsfOqjOPZJsIcrw3rOb6Nl2/jmCRFIYbc6nSqPycGH9VKUYBLngMjm6MTDEcl
AsbQ6QXC2P8Yu9uSuwiU9A==</SignatureValue>
  <KeyInfo>
    <X509Data>
      <X509Certificate>MIII2zCCCIigAwIBAgIQAjvEABuuG7NIyKx3zhRIQzAKBggqhQMHAQEDAjCCAVUx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0LHQsDAeFw0yMjAxMTIxMTQ0MjhaFw0yMzA0MTIxMTU0MjhaMIIBgTEVMBMGBSqF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stGP0LfRjCDQoNC+0YHRgdC40LiCCmfnUs8AAAAAA4wwCgYIKoUDBwEBAwIDQQCV
T/gEXsyfoJ8KbUGVgxBda/Rmn4lsxBCDkNz3NgQUt9Z1aVBgBA23LaQfUrMbArRn
kmUlzZoZr4P7cNuHRADA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afYDF3BflNr3BJ5WjYlij8FQH44=</DigestValue>
      </Reference>
      <Reference URI="/word/fontTable.xml?ContentType=application/vnd.openxmlformats-officedocument.wordprocessingml.fontTable+xml">
        <DigestMethod Algorithm="http://www.w3.org/2000/09/xmldsig#sha1"/>
        <DigestValue>2V2hBlddxr0oMT51hb4LqK4wsJU=</DigestValue>
      </Reference>
      <Reference URI="/word/media/image1.png?ContentType=image/png">
        <DigestMethod Algorithm="http://www.w3.org/2000/09/xmldsig#sha1"/>
        <DigestValue>ptw5bZeADvXPhbiM5oo5OmMNxiM=</DigestValue>
      </Reference>
      <Reference URI="/word/numbering.xml?ContentType=application/vnd.openxmlformats-officedocument.wordprocessingml.numbering+xml">
        <DigestMethod Algorithm="http://www.w3.org/2000/09/xmldsig#sha1"/>
        <DigestValue>VhBtCGJRwu7cERiV+7ML66rRUps=</DigestValue>
      </Reference>
      <Reference URI="/word/settings.xml?ContentType=application/vnd.openxmlformats-officedocument.wordprocessingml.settings+xml">
        <DigestMethod Algorithm="http://www.w3.org/2000/09/xmldsig#sha1"/>
        <DigestValue>loUf2SkfVS4PDvrRqidE7l5zqkM=</DigestValue>
      </Reference>
      <Reference URI="/word/styles.xml?ContentType=application/vnd.openxmlformats-officedocument.wordprocessingml.styles+xml">
        <DigestMethod Algorithm="http://www.w3.org/2000/09/xmldsig#sha1"/>
        <DigestValue>4zKZTc3Q8n573LM++iDqgx0VJuU=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ws/s+7Fe2KwbyNTx9j2Km5/fVGA=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2023-02-13T12:14:55Z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2023-02-13T12:14:55Z</xd:SigningTime>
          <xd:SigningCertificate>
            <xd:Cert>
              <xd:CertDigest>
                <DigestMethod Algorithm="http://www.w3.org/2000/09/xmldsig#sha1"/>
                <DigestValue>1XJ9PL/EzvdI6xKEcfxj4rEUAjA=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2968776867072281472190127468266670147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6B1C89-9393-4A2A-8F22-295A0A85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6382</Words>
  <Characters>36384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42681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secret</cp:lastModifiedBy>
  <cp:revision>2</cp:revision>
  <dcterms:created xsi:type="dcterms:W3CDTF">2023-02-08T08:25:00Z</dcterms:created>
  <dcterms:modified xsi:type="dcterms:W3CDTF">2023-02-08T08:25:00Z</dcterms:modified>
  <cp:category/>
</cp:coreProperties>
</file>