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21010" w14:textId="711FFDCD" w:rsidR="0091305C" w:rsidRPr="005B7340" w:rsidRDefault="0091305C">
      <w:pPr>
        <w:autoSpaceDE w:val="0"/>
        <w:autoSpaceDN w:val="0"/>
        <w:spacing w:after="0" w:line="230" w:lineRule="auto"/>
        <w:ind w:right="3864"/>
        <w:jc w:val="right"/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735886D9" wp14:editId="658273ED">
            <wp:extent cx="5727700" cy="810387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0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BA1E9" w14:textId="77777777" w:rsidR="00F131B1" w:rsidRPr="005B7340" w:rsidRDefault="00F131B1">
      <w:pPr>
        <w:rPr>
          <w:lang w:val="ru-RU"/>
        </w:rPr>
        <w:sectPr w:rsidR="00F131B1" w:rsidRPr="005B7340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170F4981" w14:textId="77777777" w:rsidR="00F131B1" w:rsidRPr="005B7340" w:rsidRDefault="00F131B1">
      <w:pPr>
        <w:autoSpaceDE w:val="0"/>
        <w:autoSpaceDN w:val="0"/>
        <w:spacing w:after="78" w:line="220" w:lineRule="exact"/>
        <w:rPr>
          <w:lang w:val="ru-RU"/>
        </w:rPr>
      </w:pPr>
    </w:p>
    <w:p w14:paraId="408395E2" w14:textId="77777777" w:rsidR="00F131B1" w:rsidRPr="005B7340" w:rsidRDefault="005B7340">
      <w:pPr>
        <w:autoSpaceDE w:val="0"/>
        <w:autoSpaceDN w:val="0"/>
        <w:spacing w:after="0" w:line="230" w:lineRule="auto"/>
        <w:rPr>
          <w:lang w:val="ru-RU"/>
        </w:rPr>
      </w:pP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1319C58A" w14:textId="77777777" w:rsidR="00F131B1" w:rsidRPr="005B7340" w:rsidRDefault="005B7340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5EBBE8B7" w14:textId="77777777" w:rsidR="00F131B1" w:rsidRPr="005B7340" w:rsidRDefault="005B734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5B7340">
        <w:rPr>
          <w:lang w:val="ru-RU"/>
        </w:rPr>
        <w:br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69DBAD6A" w14:textId="77777777" w:rsidR="00F131B1" w:rsidRPr="005B7340" w:rsidRDefault="005B7340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2B989BCB" w14:textId="77777777" w:rsidR="00F131B1" w:rsidRPr="005B7340" w:rsidRDefault="005B734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B7340">
        <w:rPr>
          <w:lang w:val="ru-RU"/>
        </w:rPr>
        <w:tab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</w:r>
      <w:r w:rsidRPr="005B7340">
        <w:rPr>
          <w:lang w:val="ru-RU"/>
        </w:rPr>
        <w:tab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5B7340">
        <w:rPr>
          <w:lang w:val="ru-RU"/>
        </w:rPr>
        <w:tab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14:paraId="189D7DE2" w14:textId="77777777" w:rsidR="00F131B1" w:rsidRPr="005B7340" w:rsidRDefault="005B7340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культурного  стандарта</w:t>
      </w:r>
      <w:proofErr w:type="gram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CF31759" w14:textId="77777777" w:rsidR="00F131B1" w:rsidRPr="005B7340" w:rsidRDefault="005B7340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44D39FC7" w14:textId="77777777" w:rsidR="00F131B1" w:rsidRPr="005B7340" w:rsidRDefault="005B7340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14:paraId="05A5653F" w14:textId="77777777" w:rsidR="00F131B1" w:rsidRPr="005B7340" w:rsidRDefault="005B7340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3529CE18" w14:textId="77777777" w:rsidR="00F131B1" w:rsidRPr="005B7340" w:rsidRDefault="005B734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14:paraId="1FD44F01" w14:textId="77777777" w:rsidR="00F131B1" w:rsidRPr="005B7340" w:rsidRDefault="00F131B1">
      <w:pPr>
        <w:rPr>
          <w:lang w:val="ru-RU"/>
        </w:rPr>
        <w:sectPr w:rsidR="00F131B1" w:rsidRPr="005B7340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EE79C80" w14:textId="77777777" w:rsidR="00F131B1" w:rsidRPr="005B7340" w:rsidRDefault="00F131B1">
      <w:pPr>
        <w:autoSpaceDE w:val="0"/>
        <w:autoSpaceDN w:val="0"/>
        <w:spacing w:after="66" w:line="220" w:lineRule="exact"/>
        <w:rPr>
          <w:lang w:val="ru-RU"/>
        </w:rPr>
      </w:pPr>
    </w:p>
    <w:p w14:paraId="066BAAC1" w14:textId="77777777" w:rsidR="00F131B1" w:rsidRPr="005B7340" w:rsidRDefault="005B7340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14:paraId="6B824FD4" w14:textId="77777777" w:rsidR="00F131B1" w:rsidRPr="005B7340" w:rsidRDefault="005B7340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14:paraId="013D6E2F" w14:textId="77777777" w:rsidR="00F131B1" w:rsidRPr="005B7340" w:rsidRDefault="005B7340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Окружающий</w:t>
      </w:r>
      <w:proofErr w:type="spell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14:paraId="2CB89F6C" w14:textId="77777777" w:rsidR="00F131B1" w:rsidRPr="005B7340" w:rsidRDefault="005B734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14:paraId="41C8BB5E" w14:textId="77777777" w:rsidR="00F131B1" w:rsidRPr="005B7340" w:rsidRDefault="005B7340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proofErr w:type="gramStart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общечеловеческих ценностей взаимодействия в системах «Человек и </w:t>
      </w:r>
      <w:proofErr w:type="spellStart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природа»,«Человек</w:t>
      </w:r>
      <w:proofErr w:type="spell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14:paraId="4CC8CEEA" w14:textId="77777777" w:rsidR="00F131B1" w:rsidRPr="005B7340" w:rsidRDefault="005B7340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5B7340">
        <w:rPr>
          <w:lang w:val="ru-RU"/>
        </w:rPr>
        <w:tab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14:paraId="4EB6CD5C" w14:textId="77777777" w:rsidR="00F131B1" w:rsidRPr="005B7340" w:rsidRDefault="00F131B1">
      <w:pPr>
        <w:rPr>
          <w:lang w:val="ru-RU"/>
        </w:rPr>
        <w:sectPr w:rsidR="00F131B1" w:rsidRPr="005B7340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14:paraId="55F120E8" w14:textId="77777777" w:rsidR="00F131B1" w:rsidRPr="005B7340" w:rsidRDefault="00F131B1">
      <w:pPr>
        <w:autoSpaceDE w:val="0"/>
        <w:autoSpaceDN w:val="0"/>
        <w:spacing w:after="78" w:line="220" w:lineRule="exact"/>
        <w:rPr>
          <w:lang w:val="ru-RU"/>
        </w:rPr>
      </w:pPr>
    </w:p>
    <w:p w14:paraId="1E883FFF" w14:textId="77777777" w:rsidR="00F131B1" w:rsidRPr="005B7340" w:rsidRDefault="005B7340">
      <w:pPr>
        <w:autoSpaceDE w:val="0"/>
        <w:autoSpaceDN w:val="0"/>
        <w:spacing w:after="0" w:line="230" w:lineRule="auto"/>
        <w:rPr>
          <w:lang w:val="ru-RU"/>
        </w:rPr>
      </w:pP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6C0BD9B3" w14:textId="77777777" w:rsidR="00F131B1" w:rsidRPr="005B7340" w:rsidRDefault="005B7340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5B7340">
        <w:rPr>
          <w:lang w:val="ru-RU"/>
        </w:rPr>
        <w:tab/>
      </w:r>
      <w:r w:rsidRPr="005B734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5B7340">
        <w:rPr>
          <w:lang w:val="ru-RU"/>
        </w:rPr>
        <w:br/>
      </w:r>
      <w:r w:rsidRPr="005B7340">
        <w:rPr>
          <w:lang w:val="ru-RU"/>
        </w:rPr>
        <w:tab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5B7340">
        <w:rPr>
          <w:lang w:val="ru-RU"/>
        </w:rPr>
        <w:br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5B7340">
        <w:rPr>
          <w:lang w:val="ru-RU"/>
        </w:rPr>
        <w:br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14:paraId="1DAB8D7C" w14:textId="77777777" w:rsidR="00F131B1" w:rsidRPr="005B7340" w:rsidRDefault="005B734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B7340">
        <w:rPr>
          <w:lang w:val="ru-RU"/>
        </w:rPr>
        <w:tab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14:paraId="595F7F6C" w14:textId="77777777" w:rsidR="00F131B1" w:rsidRPr="005B7340" w:rsidRDefault="005B7340">
      <w:pPr>
        <w:autoSpaceDE w:val="0"/>
        <w:autoSpaceDN w:val="0"/>
        <w:spacing w:before="72" w:after="0"/>
        <w:ind w:firstLine="18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рукотворного  мира</w:t>
      </w:r>
      <w:proofErr w:type="gram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.    Правила поведения в социуме.</w:t>
      </w:r>
    </w:p>
    <w:p w14:paraId="3FA846F9" w14:textId="77777777" w:rsidR="00F131B1" w:rsidRPr="005B7340" w:rsidRDefault="005B734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B7340">
        <w:rPr>
          <w:lang w:val="ru-RU"/>
        </w:rPr>
        <w:tab/>
      </w:r>
      <w:r w:rsidRPr="005B734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5B7340">
        <w:rPr>
          <w:lang w:val="ru-RU"/>
        </w:rPr>
        <w:br/>
      </w:r>
      <w:r w:rsidRPr="005B7340">
        <w:rPr>
          <w:lang w:val="ru-RU"/>
        </w:rPr>
        <w:tab/>
      </w:r>
      <w:proofErr w:type="spellStart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14:paraId="35B79826" w14:textId="77777777" w:rsidR="00F131B1" w:rsidRPr="005B7340" w:rsidRDefault="005B734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5F54AD8A" w14:textId="77777777" w:rsidR="00F131B1" w:rsidRPr="005B7340" w:rsidRDefault="005B734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B7340">
        <w:rPr>
          <w:lang w:val="ru-RU"/>
        </w:rPr>
        <w:tab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Мир животных Разные группы животных (звери, насекомые, птицы, рыбы и </w:t>
      </w:r>
      <w:proofErr w:type="gramStart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14:paraId="4E9268C4" w14:textId="77777777" w:rsidR="00F131B1" w:rsidRPr="005B7340" w:rsidRDefault="005B7340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5B734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5B7340">
        <w:rPr>
          <w:lang w:val="ru-RU"/>
        </w:rPr>
        <w:br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14:paraId="61C9F4AD" w14:textId="77777777" w:rsidR="00F131B1" w:rsidRPr="005B7340" w:rsidRDefault="005B7340">
      <w:pPr>
        <w:autoSpaceDE w:val="0"/>
        <w:autoSpaceDN w:val="0"/>
        <w:spacing w:before="70" w:after="0" w:line="230" w:lineRule="auto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14:paraId="1BBC8A02" w14:textId="77777777" w:rsidR="00F131B1" w:rsidRPr="005B7340" w:rsidRDefault="005B734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B7340">
        <w:rPr>
          <w:lang w:val="ru-RU"/>
        </w:rPr>
        <w:tab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2B073D8D" w14:textId="77777777" w:rsidR="00F131B1" w:rsidRPr="005B7340" w:rsidRDefault="005B734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B7340">
        <w:rPr>
          <w:lang w:val="ru-RU"/>
        </w:rPr>
        <w:tab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4FD1275C" w14:textId="77777777" w:rsidR="00F131B1" w:rsidRPr="005B7340" w:rsidRDefault="005B7340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5B7340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14:paraId="25DFC5CC" w14:textId="77777777" w:rsidR="00F131B1" w:rsidRPr="005B7340" w:rsidRDefault="005B734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14B3E0A1" w14:textId="77777777" w:rsidR="00F131B1" w:rsidRPr="005B7340" w:rsidRDefault="005B734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53BD38D5" w14:textId="77777777" w:rsidR="00F131B1" w:rsidRPr="005B7340" w:rsidRDefault="005B734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14:paraId="1D3A3400" w14:textId="77777777" w:rsidR="00F131B1" w:rsidRPr="005B7340" w:rsidRDefault="005B734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B7340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14:paraId="5CE997B3" w14:textId="77777777" w:rsidR="00F131B1" w:rsidRPr="005B7340" w:rsidRDefault="005B7340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14:paraId="086D949C" w14:textId="77777777" w:rsidR="00F131B1" w:rsidRPr="005B7340" w:rsidRDefault="00F131B1">
      <w:pPr>
        <w:rPr>
          <w:lang w:val="ru-RU"/>
        </w:rPr>
        <w:sectPr w:rsidR="00F131B1" w:rsidRPr="005B7340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EEACB55" w14:textId="77777777" w:rsidR="00F131B1" w:rsidRPr="005B7340" w:rsidRDefault="00F131B1">
      <w:pPr>
        <w:autoSpaceDE w:val="0"/>
        <w:autoSpaceDN w:val="0"/>
        <w:spacing w:after="108" w:line="220" w:lineRule="exact"/>
        <w:rPr>
          <w:lang w:val="ru-RU"/>
        </w:rPr>
      </w:pPr>
    </w:p>
    <w:p w14:paraId="40877197" w14:textId="77777777" w:rsidR="00F131B1" w:rsidRPr="005B7340" w:rsidRDefault="005B7340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14:paraId="271D957C" w14:textId="77777777" w:rsidR="00F131B1" w:rsidRPr="005B7340" w:rsidRDefault="005B7340">
      <w:pPr>
        <w:autoSpaceDE w:val="0"/>
        <w:autoSpaceDN w:val="0"/>
        <w:spacing w:before="178" w:after="0" w:line="230" w:lineRule="auto"/>
        <w:rPr>
          <w:lang w:val="ru-RU"/>
        </w:rPr>
      </w:pPr>
      <w:r w:rsidRPr="005B7340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14:paraId="34FC718A" w14:textId="77777777" w:rsidR="00F131B1" w:rsidRPr="005B7340" w:rsidRDefault="005B7340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539C9D83" w14:textId="77777777" w:rsidR="00F131B1" w:rsidRPr="005B7340" w:rsidRDefault="005B7340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3A539763" w14:textId="77777777" w:rsidR="00F131B1" w:rsidRPr="005B7340" w:rsidRDefault="005B734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соотносить</w:t>
      </w:r>
      <w:proofErr w:type="gram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  предметы   декоративно-прикладного   искусства с принадлежностью народу РФ, описывать предмет по предложенному плану; </w:t>
      </w:r>
    </w:p>
    <w:p w14:paraId="33E380EA" w14:textId="77777777" w:rsidR="00F131B1" w:rsidRPr="005B7340" w:rsidRDefault="005B7340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14:paraId="39D56394" w14:textId="77777777" w:rsidR="00F131B1" w:rsidRPr="005B7340" w:rsidRDefault="005B734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14:paraId="4A5A050C" w14:textId="77777777" w:rsidR="00F131B1" w:rsidRPr="005B7340" w:rsidRDefault="005B7340">
      <w:pPr>
        <w:autoSpaceDE w:val="0"/>
        <w:autoSpaceDN w:val="0"/>
        <w:spacing w:before="178" w:after="0" w:line="230" w:lineRule="auto"/>
        <w:rPr>
          <w:lang w:val="ru-RU"/>
        </w:rPr>
      </w:pPr>
      <w:r w:rsidRPr="005B7340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14:paraId="7A8086DB" w14:textId="77777777" w:rsidR="00F131B1" w:rsidRPr="005B7340" w:rsidRDefault="005B7340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2FC2762C" w14:textId="77777777" w:rsidR="00F131B1" w:rsidRPr="005B7340" w:rsidRDefault="005B7340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14:paraId="523C3E24" w14:textId="77777777" w:rsidR="00F131B1" w:rsidRPr="005B7340" w:rsidRDefault="005B7340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14:paraId="6C28C1D8" w14:textId="77777777" w:rsidR="00F131B1" w:rsidRPr="005B7340" w:rsidRDefault="005B7340">
      <w:pPr>
        <w:autoSpaceDE w:val="0"/>
        <w:autoSpaceDN w:val="0"/>
        <w:spacing w:before="178" w:after="0" w:line="230" w:lineRule="auto"/>
        <w:rPr>
          <w:lang w:val="ru-RU"/>
        </w:rPr>
      </w:pPr>
      <w:r w:rsidRPr="005B7340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14:paraId="72A16258" w14:textId="77777777" w:rsidR="00F131B1" w:rsidRPr="005B7340" w:rsidRDefault="005B7340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3446B2F2" w14:textId="77777777" w:rsidR="00F131B1" w:rsidRPr="005B7340" w:rsidRDefault="00F131B1">
      <w:pPr>
        <w:rPr>
          <w:lang w:val="ru-RU"/>
        </w:rPr>
        <w:sectPr w:rsidR="00F131B1" w:rsidRPr="005B7340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14:paraId="174BB3D3" w14:textId="77777777" w:rsidR="00F131B1" w:rsidRPr="005B7340" w:rsidRDefault="00F131B1">
      <w:pPr>
        <w:autoSpaceDE w:val="0"/>
        <w:autoSpaceDN w:val="0"/>
        <w:spacing w:after="78" w:line="220" w:lineRule="exact"/>
        <w:rPr>
          <w:lang w:val="ru-RU"/>
        </w:rPr>
      </w:pPr>
    </w:p>
    <w:p w14:paraId="4E3E6B2F" w14:textId="77777777" w:rsidR="00F131B1" w:rsidRPr="005B7340" w:rsidRDefault="005B7340">
      <w:pPr>
        <w:autoSpaceDE w:val="0"/>
        <w:autoSpaceDN w:val="0"/>
        <w:spacing w:after="0" w:line="230" w:lineRule="auto"/>
        <w:rPr>
          <w:lang w:val="ru-RU"/>
        </w:rPr>
      </w:pP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4BA2D97E" w14:textId="77777777" w:rsidR="00F131B1" w:rsidRPr="005B7340" w:rsidRDefault="005B7340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5B7340">
        <w:rPr>
          <w:lang w:val="ru-RU"/>
        </w:rPr>
        <w:tab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17E946F" w14:textId="77777777" w:rsidR="00F131B1" w:rsidRPr="005B7340" w:rsidRDefault="005B7340">
      <w:pPr>
        <w:autoSpaceDE w:val="0"/>
        <w:autoSpaceDN w:val="0"/>
        <w:spacing w:before="226" w:after="0" w:line="230" w:lineRule="auto"/>
        <w:rPr>
          <w:lang w:val="ru-RU"/>
        </w:rPr>
      </w:pP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011421D" w14:textId="77777777" w:rsidR="00F131B1" w:rsidRPr="005B7340" w:rsidRDefault="005B7340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5B7340">
        <w:rPr>
          <w:lang w:val="ru-RU"/>
        </w:rPr>
        <w:tab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5B7340">
        <w:rPr>
          <w:lang w:val="ru-RU"/>
        </w:rPr>
        <w:br/>
      </w:r>
      <w:r w:rsidRPr="005B7340">
        <w:rPr>
          <w:lang w:val="ru-RU"/>
        </w:rPr>
        <w:tab/>
      </w: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14:paraId="21221992" w14:textId="77777777" w:rsidR="00F131B1" w:rsidRPr="005B7340" w:rsidRDefault="005B7340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14:paraId="343BB102" w14:textId="77777777" w:rsidR="00F131B1" w:rsidRPr="005B7340" w:rsidRDefault="005B734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710271B1" w14:textId="77777777" w:rsidR="00F131B1" w:rsidRPr="005B7340" w:rsidRDefault="005B734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14:paraId="05D07696" w14:textId="77777777" w:rsidR="00F131B1" w:rsidRPr="005B7340" w:rsidRDefault="005B7340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14:paraId="2961FF88" w14:textId="77777777" w:rsidR="00F131B1" w:rsidRPr="005B7340" w:rsidRDefault="005B734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14:paraId="2F94D03C" w14:textId="77777777" w:rsidR="00F131B1" w:rsidRPr="005B7340" w:rsidRDefault="005B734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14:paraId="7B0560BD" w14:textId="77777777" w:rsidR="00F131B1" w:rsidRPr="005B7340" w:rsidRDefault="005B7340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185D35CA" w14:textId="77777777" w:rsidR="00F131B1" w:rsidRPr="005B7340" w:rsidRDefault="005B7340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4AE53510" w14:textId="77777777" w:rsidR="00F131B1" w:rsidRPr="005B7340" w:rsidRDefault="005B7340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14:paraId="563186DF" w14:textId="77777777" w:rsidR="00F131B1" w:rsidRPr="005B7340" w:rsidRDefault="005B7340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450FED9B" w14:textId="77777777" w:rsidR="00F131B1" w:rsidRPr="005B7340" w:rsidRDefault="005B734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14:paraId="0F1B2FEC" w14:textId="77777777" w:rsidR="00F131B1" w:rsidRPr="005B7340" w:rsidRDefault="005B734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10A37B2" w14:textId="77777777" w:rsidR="00F131B1" w:rsidRPr="005B7340" w:rsidRDefault="005B7340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5B7340">
        <w:rPr>
          <w:lang w:val="ru-RU"/>
        </w:rPr>
        <w:br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14:paraId="20075BAB" w14:textId="77777777" w:rsidR="00F131B1" w:rsidRPr="005B7340" w:rsidRDefault="005B734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14:paraId="555464D8" w14:textId="77777777" w:rsidR="00F131B1" w:rsidRPr="005B7340" w:rsidRDefault="00F131B1">
      <w:pPr>
        <w:rPr>
          <w:lang w:val="ru-RU"/>
        </w:rPr>
        <w:sectPr w:rsidR="00F131B1" w:rsidRPr="005B7340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21AD9560" w14:textId="77777777" w:rsidR="00F131B1" w:rsidRPr="005B7340" w:rsidRDefault="00F131B1">
      <w:pPr>
        <w:autoSpaceDE w:val="0"/>
        <w:autoSpaceDN w:val="0"/>
        <w:spacing w:after="78" w:line="220" w:lineRule="exact"/>
        <w:rPr>
          <w:lang w:val="ru-RU"/>
        </w:rPr>
      </w:pPr>
    </w:p>
    <w:p w14:paraId="1B4854BA" w14:textId="77777777" w:rsidR="00F131B1" w:rsidRPr="005B7340" w:rsidRDefault="005B734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14:paraId="40E716AC" w14:textId="77777777" w:rsidR="00F131B1" w:rsidRPr="005B7340" w:rsidRDefault="005B7340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7C5D99AD" w14:textId="77777777" w:rsidR="00F131B1" w:rsidRPr="005B7340" w:rsidRDefault="005B734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2DDD6FD8" w14:textId="77777777" w:rsidR="00F131B1" w:rsidRPr="005B7340" w:rsidRDefault="005B7340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23187DD3" w14:textId="77777777" w:rsidR="00F131B1" w:rsidRPr="005B7340" w:rsidRDefault="005B734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7D9FBEA5" w14:textId="77777777" w:rsidR="00F131B1" w:rsidRPr="005B7340" w:rsidRDefault="005B7340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14:paraId="7461CC94" w14:textId="77777777" w:rsidR="00F131B1" w:rsidRPr="005B7340" w:rsidRDefault="005B7340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66F247B8" w14:textId="77777777" w:rsidR="00F131B1" w:rsidRPr="005B7340" w:rsidRDefault="005B7340">
      <w:pPr>
        <w:autoSpaceDE w:val="0"/>
        <w:autoSpaceDN w:val="0"/>
        <w:spacing w:before="286" w:after="0" w:line="230" w:lineRule="auto"/>
        <w:rPr>
          <w:lang w:val="ru-RU"/>
        </w:rPr>
      </w:pP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7B644B8" w14:textId="77777777" w:rsidR="00F131B1" w:rsidRPr="005B7340" w:rsidRDefault="005B7340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5B7340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5B7340">
        <w:rPr>
          <w:rFonts w:ascii="Times New Roman" w:eastAsia="Times New Roman" w:hAnsi="Times New Roman"/>
          <w:i/>
          <w:color w:val="000000"/>
          <w:sz w:val="24"/>
          <w:lang w:val="ru-RU"/>
        </w:rPr>
        <w:t>)  Базовые</w:t>
      </w:r>
      <w:proofErr w:type="gramEnd"/>
      <w:r w:rsidRPr="005B734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логические действия:</w:t>
      </w:r>
    </w:p>
    <w:p w14:paraId="26772FBF" w14:textId="77777777" w:rsidR="00F131B1" w:rsidRPr="005B7340" w:rsidRDefault="005B7340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456F7140" w14:textId="77777777" w:rsidR="00F131B1" w:rsidRPr="005B7340" w:rsidRDefault="005B734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14:paraId="5F588D4C" w14:textId="77777777" w:rsidR="00F131B1" w:rsidRPr="005B7340" w:rsidRDefault="005B7340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14:paraId="63318FC6" w14:textId="77777777" w:rsidR="00F131B1" w:rsidRPr="005B7340" w:rsidRDefault="005B734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14:paraId="7F657FBC" w14:textId="77777777" w:rsidR="00F131B1" w:rsidRPr="005B7340" w:rsidRDefault="005B734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14:paraId="73E24335" w14:textId="77777777" w:rsidR="00F131B1" w:rsidRPr="005B7340" w:rsidRDefault="005B7340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14:paraId="4A394875" w14:textId="77777777" w:rsidR="00F131B1" w:rsidRPr="005B7340" w:rsidRDefault="005B7340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14:paraId="129D8241" w14:textId="77777777" w:rsidR="00F131B1" w:rsidRPr="005B7340" w:rsidRDefault="005B734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B7340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14:paraId="3F9AB19C" w14:textId="77777777" w:rsidR="00F131B1" w:rsidRPr="005B7340" w:rsidRDefault="005B7340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14:paraId="2C9C77C7" w14:textId="77777777" w:rsidR="00F131B1" w:rsidRPr="005B7340" w:rsidRDefault="005B7340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14:paraId="09ABD96C" w14:textId="77777777" w:rsidR="00F131B1" w:rsidRPr="005B7340" w:rsidRDefault="005B734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20C0CCB1" w14:textId="77777777" w:rsidR="00F131B1" w:rsidRPr="005B7340" w:rsidRDefault="005B734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14:paraId="1F796E95" w14:textId="77777777" w:rsidR="00F131B1" w:rsidRPr="005B7340" w:rsidRDefault="00F131B1">
      <w:pPr>
        <w:rPr>
          <w:lang w:val="ru-RU"/>
        </w:rPr>
        <w:sectPr w:rsidR="00F131B1" w:rsidRPr="005B7340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093FA29" w14:textId="77777777" w:rsidR="00F131B1" w:rsidRPr="005B7340" w:rsidRDefault="00F131B1">
      <w:pPr>
        <w:autoSpaceDE w:val="0"/>
        <w:autoSpaceDN w:val="0"/>
        <w:spacing w:after="66" w:line="220" w:lineRule="exact"/>
        <w:rPr>
          <w:lang w:val="ru-RU"/>
        </w:rPr>
      </w:pPr>
    </w:p>
    <w:p w14:paraId="17F0BAEF" w14:textId="77777777" w:rsidR="00F131B1" w:rsidRPr="005B7340" w:rsidRDefault="005B7340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14:paraId="0940139B" w14:textId="77777777" w:rsidR="00F131B1" w:rsidRPr="005B7340" w:rsidRDefault="005B7340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14:paraId="7A3CDE4C" w14:textId="77777777" w:rsidR="00F131B1" w:rsidRPr="005B7340" w:rsidRDefault="005B7340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0C290445" w14:textId="77777777" w:rsidR="00F131B1" w:rsidRPr="005B7340" w:rsidRDefault="005B7340">
      <w:pPr>
        <w:autoSpaceDE w:val="0"/>
        <w:autoSpaceDN w:val="0"/>
        <w:spacing w:before="178" w:after="0" w:line="230" w:lineRule="auto"/>
        <w:rPr>
          <w:lang w:val="ru-RU"/>
        </w:rPr>
      </w:pPr>
      <w:r w:rsidRPr="005B7340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14:paraId="1C958BE2" w14:textId="77777777" w:rsidR="00F131B1" w:rsidRPr="005B7340" w:rsidRDefault="005B7340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14:paraId="30241526" w14:textId="77777777" w:rsidR="00F131B1" w:rsidRPr="005B7340" w:rsidRDefault="005B7340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14:paraId="734C278C" w14:textId="77777777" w:rsidR="00F131B1" w:rsidRPr="005B7340" w:rsidRDefault="005B734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4B961068" w14:textId="77777777" w:rsidR="00F131B1" w:rsidRPr="005B7340" w:rsidRDefault="005B7340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14:paraId="57004B02" w14:textId="77777777" w:rsidR="00F131B1" w:rsidRPr="005B7340" w:rsidRDefault="005B7340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14:paraId="414A74C7" w14:textId="77777777" w:rsidR="00F131B1" w:rsidRPr="005B7340" w:rsidRDefault="005B734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14:paraId="606EC318" w14:textId="77777777" w:rsidR="00F131B1" w:rsidRPr="005B7340" w:rsidRDefault="005B7340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14:paraId="143F5087" w14:textId="77777777" w:rsidR="00F131B1" w:rsidRPr="005B7340" w:rsidRDefault="005B734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5C011898" w14:textId="77777777" w:rsidR="00F131B1" w:rsidRPr="005B7340" w:rsidRDefault="005B7340">
      <w:pPr>
        <w:autoSpaceDE w:val="0"/>
        <w:autoSpaceDN w:val="0"/>
        <w:spacing w:before="178" w:after="0" w:line="230" w:lineRule="auto"/>
        <w:rPr>
          <w:lang w:val="ru-RU"/>
        </w:rPr>
      </w:pP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14:paraId="311958FC" w14:textId="77777777" w:rsidR="00F131B1" w:rsidRPr="005B7340" w:rsidRDefault="005B7340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14:paraId="34778640" w14:textId="77777777" w:rsidR="00F131B1" w:rsidRPr="005B7340" w:rsidRDefault="005B7340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686622C2" w14:textId="77777777" w:rsidR="00F131B1" w:rsidRPr="005B7340" w:rsidRDefault="005B7340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14:paraId="315060B1" w14:textId="77777777" w:rsidR="00F131B1" w:rsidRPr="005B7340" w:rsidRDefault="005B734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739A3592" w14:textId="77777777" w:rsidR="00F131B1" w:rsidRPr="005B7340" w:rsidRDefault="005B734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14:paraId="7E0628FB" w14:textId="77777777" w:rsidR="00F131B1" w:rsidRPr="005B7340" w:rsidRDefault="005B7340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4D5F2AA1" w14:textId="77777777" w:rsidR="00F131B1" w:rsidRPr="005B7340" w:rsidRDefault="005B7340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56F34FA8" w14:textId="77777777" w:rsidR="00F131B1" w:rsidRPr="005B7340" w:rsidRDefault="005B734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готовить</w:t>
      </w:r>
      <w:proofErr w:type="gram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 небольшие публичные выступления с возможной презентацией (текст, рисунки, фото, плакаты и др. ) к тексту выступления.</w:t>
      </w:r>
    </w:p>
    <w:p w14:paraId="4F43D2D2" w14:textId="77777777" w:rsidR="00F131B1" w:rsidRPr="005B7340" w:rsidRDefault="00F131B1">
      <w:pPr>
        <w:rPr>
          <w:lang w:val="ru-RU"/>
        </w:rPr>
        <w:sectPr w:rsidR="00F131B1" w:rsidRPr="005B7340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14:paraId="77FBA69D" w14:textId="77777777" w:rsidR="00F131B1" w:rsidRPr="005B7340" w:rsidRDefault="00F131B1">
      <w:pPr>
        <w:autoSpaceDE w:val="0"/>
        <w:autoSpaceDN w:val="0"/>
        <w:spacing w:after="78" w:line="220" w:lineRule="exact"/>
        <w:rPr>
          <w:lang w:val="ru-RU"/>
        </w:rPr>
      </w:pPr>
    </w:p>
    <w:p w14:paraId="0C33DD8F" w14:textId="77777777" w:rsidR="00F131B1" w:rsidRPr="005B7340" w:rsidRDefault="005B7340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5B7340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5B7340">
        <w:rPr>
          <w:rFonts w:ascii="Times New Roman" w:eastAsia="Times New Roman" w:hAnsi="Times New Roman"/>
          <w:i/>
          <w:color w:val="000000"/>
          <w:sz w:val="24"/>
          <w:lang w:val="ru-RU"/>
        </w:rPr>
        <w:t>)  Самоорганизация</w:t>
      </w:r>
      <w:proofErr w:type="gramEnd"/>
      <w:r w:rsidRPr="005B7340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</w:p>
    <w:p w14:paraId="3CC768A1" w14:textId="77777777" w:rsidR="00F131B1" w:rsidRPr="005B7340" w:rsidRDefault="005B7340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14:paraId="4905AC60" w14:textId="77777777" w:rsidR="00F131B1" w:rsidRPr="005B7340" w:rsidRDefault="005B734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14:paraId="79B2A814" w14:textId="77777777" w:rsidR="00F131B1" w:rsidRPr="005B7340" w:rsidRDefault="005B734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B7340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14:paraId="55E6F2DD" w14:textId="77777777" w:rsidR="00F131B1" w:rsidRPr="005B7340" w:rsidRDefault="005B734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14:paraId="17FFDBD5" w14:textId="77777777" w:rsidR="00F131B1" w:rsidRPr="005B7340" w:rsidRDefault="005B734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14:paraId="4DA14229" w14:textId="77777777" w:rsidR="00F131B1" w:rsidRPr="005B7340" w:rsidRDefault="005B7340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3E73F92F" w14:textId="77777777" w:rsidR="00F131B1" w:rsidRPr="005B7340" w:rsidRDefault="005B734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B7340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022B5532" w14:textId="77777777" w:rsidR="00F131B1" w:rsidRPr="005B7340" w:rsidRDefault="005B7340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14:paraId="53701FD4" w14:textId="77777777" w:rsidR="00F131B1" w:rsidRPr="005B7340" w:rsidRDefault="005B7340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14:paraId="0F81D87F" w14:textId="77777777" w:rsidR="00F131B1" w:rsidRPr="005B7340" w:rsidRDefault="005B734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035B2767" w14:textId="77777777" w:rsidR="00F131B1" w:rsidRPr="005B7340" w:rsidRDefault="005B7340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5B7340">
        <w:rPr>
          <w:lang w:val="ru-RU"/>
        </w:rPr>
        <w:br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5B0354C9" w14:textId="77777777" w:rsidR="00F131B1" w:rsidRPr="005B7340" w:rsidRDefault="005B7340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29D88FF8" w14:textId="77777777" w:rsidR="00F131B1" w:rsidRPr="005B7340" w:rsidRDefault="005B734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14:paraId="7417D49D" w14:textId="77777777" w:rsidR="00F131B1" w:rsidRPr="005B7340" w:rsidRDefault="005B734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14:paraId="51447BBA" w14:textId="77777777" w:rsidR="00F131B1" w:rsidRPr="005B7340" w:rsidRDefault="005B734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14:paraId="4B4B6F9A" w14:textId="77777777" w:rsidR="00F131B1" w:rsidRPr="005B7340" w:rsidRDefault="005B7340">
      <w:pPr>
        <w:autoSpaceDE w:val="0"/>
        <w:autoSpaceDN w:val="0"/>
        <w:spacing w:before="288" w:after="0" w:line="230" w:lineRule="auto"/>
        <w:rPr>
          <w:lang w:val="ru-RU"/>
        </w:rPr>
      </w:pP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8054967" w14:textId="77777777" w:rsidR="00F131B1" w:rsidRPr="005B7340" w:rsidRDefault="005B734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14:paraId="6DDDC1D1" w14:textId="77777777" w:rsidR="00F131B1" w:rsidRPr="005B7340" w:rsidRDefault="005B7340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6F61611D" w14:textId="77777777" w:rsidR="00F131B1" w:rsidRPr="005B7340" w:rsidRDefault="005B734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14:paraId="05D78ED9" w14:textId="77777777" w:rsidR="00F131B1" w:rsidRPr="005B7340" w:rsidRDefault="005B734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398FD14E" w14:textId="77777777" w:rsidR="00F131B1" w:rsidRPr="005B7340" w:rsidRDefault="005B734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5B7340">
        <w:rPr>
          <w:lang w:val="ru-RU"/>
        </w:rPr>
        <w:br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14:paraId="5D5D7932" w14:textId="77777777" w:rsidR="00F131B1" w:rsidRPr="005B7340" w:rsidRDefault="00F131B1">
      <w:pPr>
        <w:rPr>
          <w:lang w:val="ru-RU"/>
        </w:rPr>
        <w:sectPr w:rsidR="00F131B1" w:rsidRPr="005B7340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5FF6787" w14:textId="77777777" w:rsidR="00F131B1" w:rsidRPr="005B7340" w:rsidRDefault="00F131B1">
      <w:pPr>
        <w:autoSpaceDE w:val="0"/>
        <w:autoSpaceDN w:val="0"/>
        <w:spacing w:after="108" w:line="220" w:lineRule="exact"/>
        <w:rPr>
          <w:lang w:val="ru-RU"/>
        </w:rPr>
      </w:pPr>
    </w:p>
    <w:p w14:paraId="12338342" w14:textId="77777777" w:rsidR="00F131B1" w:rsidRPr="005B7340" w:rsidRDefault="005B7340">
      <w:pPr>
        <w:autoSpaceDE w:val="0"/>
        <w:autoSpaceDN w:val="0"/>
        <w:spacing w:after="0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5D3F2CF4" w14:textId="77777777" w:rsidR="00F131B1" w:rsidRPr="005B7340" w:rsidRDefault="005B7340">
      <w:pPr>
        <w:autoSpaceDE w:val="0"/>
        <w:autoSpaceDN w:val="0"/>
        <w:spacing w:before="190" w:after="0" w:line="230" w:lineRule="auto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14:paraId="5BAC6C66" w14:textId="77777777" w:rsidR="00F131B1" w:rsidRPr="005B7340" w:rsidRDefault="005B7340">
      <w:pPr>
        <w:autoSpaceDE w:val="0"/>
        <w:autoSpaceDN w:val="0"/>
        <w:spacing w:before="190" w:after="0"/>
        <w:ind w:right="144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00C76425" w14:textId="77777777" w:rsidR="00F131B1" w:rsidRPr="005B7340" w:rsidRDefault="005B7340">
      <w:pPr>
        <w:autoSpaceDE w:val="0"/>
        <w:autoSpaceDN w:val="0"/>
        <w:spacing w:before="192" w:after="0" w:line="230" w:lineRule="auto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14:paraId="7C597FCF" w14:textId="77777777" w:rsidR="00F131B1" w:rsidRPr="005B7340" w:rsidRDefault="005B7340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10891407" w14:textId="77777777" w:rsidR="00F131B1" w:rsidRPr="005B7340" w:rsidRDefault="005B7340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75D1F7E1" w14:textId="77777777" w:rsidR="00F131B1" w:rsidRPr="005B7340" w:rsidRDefault="005B7340">
      <w:pPr>
        <w:autoSpaceDE w:val="0"/>
        <w:autoSpaceDN w:val="0"/>
        <w:spacing w:before="190" w:after="0" w:line="230" w:lineRule="auto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14:paraId="131F5A71" w14:textId="77777777" w:rsidR="00F131B1" w:rsidRPr="005B7340" w:rsidRDefault="005B7340">
      <w:pPr>
        <w:autoSpaceDE w:val="0"/>
        <w:autoSpaceDN w:val="0"/>
        <w:spacing w:before="190" w:after="0" w:line="230" w:lineRule="auto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14:paraId="34DD6383" w14:textId="77777777" w:rsidR="00F131B1" w:rsidRPr="005B7340" w:rsidRDefault="005B7340">
      <w:pPr>
        <w:autoSpaceDE w:val="0"/>
        <w:autoSpaceDN w:val="0"/>
        <w:spacing w:before="190" w:after="0" w:line="230" w:lineRule="auto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14:paraId="2C3F76DA" w14:textId="77777777" w:rsidR="00F131B1" w:rsidRPr="005B7340" w:rsidRDefault="005B7340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14:paraId="19BF5001" w14:textId="77777777" w:rsidR="00F131B1" w:rsidRPr="005B7340" w:rsidRDefault="00F131B1">
      <w:pPr>
        <w:rPr>
          <w:lang w:val="ru-RU"/>
        </w:rPr>
        <w:sectPr w:rsidR="00F131B1" w:rsidRPr="005B7340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14:paraId="5B6D02CA" w14:textId="77777777" w:rsidR="00F131B1" w:rsidRPr="005B7340" w:rsidRDefault="00F131B1">
      <w:pPr>
        <w:autoSpaceDE w:val="0"/>
        <w:autoSpaceDN w:val="0"/>
        <w:spacing w:after="64" w:line="220" w:lineRule="exact"/>
        <w:rPr>
          <w:lang w:val="ru-RU"/>
        </w:rPr>
      </w:pPr>
    </w:p>
    <w:p w14:paraId="0010E3B7" w14:textId="77777777" w:rsidR="00F131B1" w:rsidRDefault="005B734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78"/>
        <w:gridCol w:w="528"/>
        <w:gridCol w:w="1104"/>
        <w:gridCol w:w="1142"/>
        <w:gridCol w:w="804"/>
        <w:gridCol w:w="2906"/>
        <w:gridCol w:w="1248"/>
        <w:gridCol w:w="4624"/>
      </w:tblGrid>
      <w:tr w:rsidR="00F131B1" w14:paraId="673DB5F0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C9F46" w14:textId="77777777" w:rsidR="00F131B1" w:rsidRDefault="005B734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71852" w14:textId="77777777" w:rsidR="00F131B1" w:rsidRPr="005B7340" w:rsidRDefault="005B734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CEBBE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C855B" w14:textId="77777777" w:rsidR="00F131B1" w:rsidRDefault="005B734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4C9C6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DA957" w14:textId="77777777" w:rsidR="00F131B1" w:rsidRDefault="005B734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6447A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F131B1" w14:paraId="06646BE3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AC2D" w14:textId="77777777" w:rsidR="00F131B1" w:rsidRDefault="00F131B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1B14" w14:textId="77777777" w:rsidR="00F131B1" w:rsidRDefault="00F131B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EBB37" w14:textId="77777777" w:rsidR="00F131B1" w:rsidRDefault="005B734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0E480" w14:textId="77777777" w:rsidR="00F131B1" w:rsidRDefault="005B734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AF331" w14:textId="77777777" w:rsidR="00F131B1" w:rsidRDefault="005B734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7FD6" w14:textId="77777777" w:rsidR="00F131B1" w:rsidRDefault="00F131B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F0D5" w14:textId="77777777" w:rsidR="00F131B1" w:rsidRDefault="00F131B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0F26" w14:textId="77777777" w:rsidR="00F131B1" w:rsidRDefault="00F131B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CA59" w14:textId="77777777" w:rsidR="00F131B1" w:rsidRDefault="00F131B1"/>
        </w:tc>
      </w:tr>
      <w:tr w:rsidR="00F131B1" w14:paraId="66FC6F4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B95BE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F131B1" w14:paraId="2B25622F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65ED8" w14:textId="77777777" w:rsidR="00F131B1" w:rsidRDefault="005B734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17311" w14:textId="77777777" w:rsidR="00F131B1" w:rsidRPr="005B7340" w:rsidRDefault="005B7340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80A8D" w14:textId="77777777" w:rsidR="00F131B1" w:rsidRDefault="005B734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97F9D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1934F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D1F68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AAD3A" w14:textId="77777777" w:rsidR="00F131B1" w:rsidRPr="005B7340" w:rsidRDefault="005B7340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школе, знакомство с помещениями;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458BE" w14:textId="77777777" w:rsidR="00F131B1" w:rsidRDefault="005B7340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D6695" w14:textId="77777777" w:rsidR="00F131B1" w:rsidRDefault="005B7340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https://uchi.ru/teachers/groups/16542161/subjects/6/course_programs/1 https://resh.edu.ru/subject/43/1/</w:t>
            </w:r>
          </w:p>
        </w:tc>
      </w:tr>
      <w:tr w:rsidR="00F131B1" w14:paraId="588A1D25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468CF" w14:textId="77777777" w:rsidR="00F131B1" w:rsidRDefault="005B73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5AED4" w14:textId="77777777" w:rsidR="00F131B1" w:rsidRPr="005B7340" w:rsidRDefault="005B734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Одноклассники, взаимоотношения между ними; ценность дружбы,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0EEDA" w14:textId="77777777" w:rsidR="00F131B1" w:rsidRDefault="005B73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81A81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DA3A1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B0604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2BFF1" w14:textId="77777777" w:rsidR="00F131B1" w:rsidRPr="005B7340" w:rsidRDefault="005B734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A3705" w14:textId="77777777" w:rsidR="00F131B1" w:rsidRDefault="005B734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DBD0B" w14:textId="77777777" w:rsidR="00F131B1" w:rsidRDefault="005B734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https://uchi.ru/teachers/groups/16542161/subjects/6/course_programs/1 https://resh.edu.ru/subject/43/1/</w:t>
            </w:r>
          </w:p>
        </w:tc>
      </w:tr>
      <w:tr w:rsidR="00F131B1" w14:paraId="7BBA6E86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CFF97" w14:textId="77777777" w:rsidR="00F131B1" w:rsidRDefault="005B73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613F4" w14:textId="77777777" w:rsidR="00F131B1" w:rsidRPr="005B7340" w:rsidRDefault="005B734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</w:t>
            </w:r>
          </w:p>
          <w:p w14:paraId="2EA85826" w14:textId="77777777" w:rsidR="00F131B1" w:rsidRPr="005B7340" w:rsidRDefault="005B7340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A81D9" w14:textId="77777777" w:rsidR="00F131B1" w:rsidRDefault="005B73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425B8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7CD0C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230F5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CFA8C" w14:textId="77777777" w:rsidR="00F131B1" w:rsidRPr="005B7340" w:rsidRDefault="005B734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4BB02" w14:textId="77777777" w:rsidR="00F131B1" w:rsidRDefault="005B734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6EFCE" w14:textId="77777777" w:rsidR="00F131B1" w:rsidRDefault="005B734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https://uchi.ru/teachers/groups/16542161/subjects/6/course_programs/1 https://resh.edu.ru/subject/43/1/</w:t>
            </w:r>
          </w:p>
        </w:tc>
      </w:tr>
      <w:tr w:rsidR="00F131B1" w14:paraId="4FCA7234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F0FD4" w14:textId="77777777" w:rsidR="00F131B1" w:rsidRDefault="005B73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F0950" w14:textId="77777777" w:rsidR="00F131B1" w:rsidRPr="005B7340" w:rsidRDefault="005B734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51EF9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2194A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0F5C3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1176D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C856A" w14:textId="77777777" w:rsidR="00F131B1" w:rsidRPr="005B7340" w:rsidRDefault="005B734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темы «Москва —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столица России», «Экскурсия по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Москве»;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72507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43822" w14:textId="77777777" w:rsidR="00F131B1" w:rsidRDefault="005B734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https://uchi.ru/teachers/groups/16542161/subjects/6/course_programs/1 https://resh.edu.ru/subject/43/1/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https://iu.ru/video-lessons?predmet=okruzayushiy_mir&amp;klass=1_klass</w:t>
            </w:r>
          </w:p>
        </w:tc>
      </w:tr>
      <w:tr w:rsidR="00F131B1" w14:paraId="1EB88910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C067D" w14:textId="77777777" w:rsidR="00F131B1" w:rsidRDefault="005B73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1BBD5" w14:textId="77777777" w:rsidR="00F131B1" w:rsidRPr="005B7340" w:rsidRDefault="005B7340">
            <w:pPr>
              <w:tabs>
                <w:tab w:val="left" w:pos="112"/>
              </w:tabs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Первоначальные сведения о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родном крае. Название своего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FACBA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226F2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D07C7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02C7D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7B763" w14:textId="77777777" w:rsidR="00F131B1" w:rsidRPr="005B7340" w:rsidRDefault="005B7340">
            <w:pPr>
              <w:autoSpaceDE w:val="0"/>
              <w:autoSpaceDN w:val="0"/>
              <w:spacing w:before="78" w:after="0" w:line="250" w:lineRule="auto"/>
              <w:jc w:val="center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33419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26278" w14:textId="77777777" w:rsidR="00F131B1" w:rsidRDefault="005B73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https://uchi.ru/teachers/groups/16542161/subjects/6/course_programs/1 https://resh.edu.ru/subject/43/1/</w:t>
            </w:r>
          </w:p>
        </w:tc>
      </w:tr>
      <w:tr w:rsidR="00F131B1" w14:paraId="31FC471D" w14:textId="77777777">
        <w:trPr>
          <w:trHeight w:hRule="exact" w:val="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EDAC5" w14:textId="77777777" w:rsidR="00F131B1" w:rsidRDefault="005B73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B74A2" w14:textId="77777777" w:rsidR="00F131B1" w:rsidRPr="005B7340" w:rsidRDefault="005B7340">
            <w:pPr>
              <w:autoSpaceDE w:val="0"/>
              <w:autoSpaceDN w:val="0"/>
              <w:spacing w:before="76" w:after="0" w:line="250" w:lineRule="auto"/>
              <w:ind w:left="72" w:right="462"/>
              <w:jc w:val="both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6461C" w14:textId="77777777" w:rsidR="00F131B1" w:rsidRDefault="005B73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CA984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004D8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6AEC8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C001A" w14:textId="77777777" w:rsidR="00F131B1" w:rsidRPr="005B7340" w:rsidRDefault="005B734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CD04C" w14:textId="77777777" w:rsidR="00F131B1" w:rsidRDefault="005B734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FA7FC" w14:textId="77777777" w:rsidR="00F131B1" w:rsidRDefault="005B734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https://uchi.ru/teachers/groups/16542161/subjects/6/course_programs/1 https://resh.edu.ru/subject/43/1/</w:t>
            </w:r>
          </w:p>
        </w:tc>
      </w:tr>
      <w:tr w:rsidR="00F131B1" w14:paraId="4545AECE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0F1D6" w14:textId="77777777" w:rsidR="00F131B1" w:rsidRDefault="005B73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A7176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социуме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FAA15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CEF54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61B31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E110D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0E914" w14:textId="77777777" w:rsidR="00F131B1" w:rsidRPr="005B7340" w:rsidRDefault="005B734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A776F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4CEFE" w14:textId="77777777" w:rsidR="00F131B1" w:rsidRDefault="005B734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https://uchi.ru/teachers/groups/16542161/subjects/6/course_programs/1 https://resh.edu.ru/subject/43/1/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https://iu.ru/video-lessons?predmet=okruzayushiy_mir&amp;klass=1_klass</w:t>
            </w:r>
          </w:p>
        </w:tc>
      </w:tr>
      <w:tr w:rsidR="00F131B1" w14:paraId="56C3B734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FE815" w14:textId="77777777" w:rsidR="00F131B1" w:rsidRDefault="005B73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73FE7" w14:textId="77777777" w:rsidR="00F131B1" w:rsidRPr="005B7340" w:rsidRDefault="005B734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Моя семья в прошлом и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B4553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F7B24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3BC77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1F765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CD98D" w14:textId="77777777" w:rsidR="00F131B1" w:rsidRPr="005B7340" w:rsidRDefault="005B734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2B371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AB8E3" w14:textId="77777777" w:rsidR="00F131B1" w:rsidRDefault="005B734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https://uchi.ru/teachers/groups/16542161/subjects/6/course_programs/1 https://resh.edu.ru/subject/43/1/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https://iu.ru/video-lessons?predmet=okruzayushiy_mir&amp;klass=1_klass</w:t>
            </w:r>
          </w:p>
        </w:tc>
      </w:tr>
      <w:tr w:rsidR="00F131B1" w14:paraId="52381478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81E75" w14:textId="77777777" w:rsidR="00F131B1" w:rsidRDefault="005B73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53CCE" w14:textId="77777777" w:rsidR="00F131B1" w:rsidRPr="005B7340" w:rsidRDefault="005B734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взаимопомощь в семье.</w:t>
            </w:r>
          </w:p>
          <w:p w14:paraId="004A7D90" w14:textId="77777777" w:rsidR="00F131B1" w:rsidRDefault="005B7340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F9ECE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C2619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E461A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4360E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A6C0F" w14:textId="77777777" w:rsidR="00F131B1" w:rsidRPr="005B7340" w:rsidRDefault="005B734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06566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ECDC1" w14:textId="77777777" w:rsidR="00F131B1" w:rsidRDefault="005B734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https://uchi.ru/teachers/groups/16542161/subjects/6/course_programs/1 https://resh.edu.ru/subject/43/1/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https://iu.ru/video-lessons?predmet=okruzayushiy_mir&amp;klass=1_klass</w:t>
            </w:r>
          </w:p>
        </w:tc>
      </w:tr>
      <w:tr w:rsidR="00F131B1" w:rsidRPr="0091305C" w14:paraId="56CA41BB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611A4" w14:textId="77777777" w:rsidR="00F131B1" w:rsidRDefault="005B73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F9672" w14:textId="77777777" w:rsidR="00F131B1" w:rsidRDefault="005B734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адрес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B7365" w14:textId="77777777" w:rsidR="00F131B1" w:rsidRDefault="005B73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6DDAE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33CF2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5D692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583E5" w14:textId="77777777" w:rsidR="00F131B1" w:rsidRPr="005B7340" w:rsidRDefault="005B734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1AE8C" w14:textId="77777777" w:rsidR="00F131B1" w:rsidRPr="005B7340" w:rsidRDefault="005B734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B7340">
              <w:rPr>
                <w:lang w:val="ru-RU"/>
              </w:rPr>
              <w:br/>
            </w:r>
            <w:proofErr w:type="spellStart"/>
            <w:proofErr w:type="gramStart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22035" w14:textId="77777777" w:rsidR="00F131B1" w:rsidRPr="005B7340" w:rsidRDefault="005B734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groups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/16542161/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subjects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course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programs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/43/1/</w:t>
            </w:r>
          </w:p>
        </w:tc>
      </w:tr>
      <w:tr w:rsidR="00F131B1" w14:paraId="50DC019C" w14:textId="77777777">
        <w:trPr>
          <w:trHeight w:hRule="exact" w:val="328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890C8" w14:textId="77777777" w:rsidR="00F131B1" w:rsidRDefault="005B734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70713" w14:textId="77777777" w:rsidR="00F131B1" w:rsidRDefault="005B73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1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72324" w14:textId="77777777" w:rsidR="00F131B1" w:rsidRDefault="00F131B1"/>
        </w:tc>
      </w:tr>
    </w:tbl>
    <w:p w14:paraId="23368CE0" w14:textId="77777777" w:rsidR="00F131B1" w:rsidRDefault="00F131B1">
      <w:pPr>
        <w:autoSpaceDE w:val="0"/>
        <w:autoSpaceDN w:val="0"/>
        <w:spacing w:after="0" w:line="14" w:lineRule="exact"/>
      </w:pPr>
    </w:p>
    <w:p w14:paraId="7EC7209F" w14:textId="77777777" w:rsidR="00F131B1" w:rsidRDefault="00F131B1">
      <w:pPr>
        <w:sectPr w:rsidR="00F131B1">
          <w:pgSz w:w="16840" w:h="11900"/>
          <w:pgMar w:top="282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83B7D42" w14:textId="77777777" w:rsidR="00F131B1" w:rsidRDefault="00F131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78"/>
        <w:gridCol w:w="528"/>
        <w:gridCol w:w="1104"/>
        <w:gridCol w:w="1142"/>
        <w:gridCol w:w="804"/>
        <w:gridCol w:w="2906"/>
        <w:gridCol w:w="1248"/>
        <w:gridCol w:w="4624"/>
      </w:tblGrid>
      <w:tr w:rsidR="00F131B1" w14:paraId="23871F1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10C70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F131B1" w14:paraId="56A4EA3F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1BA76" w14:textId="77777777" w:rsidR="00F131B1" w:rsidRDefault="005B73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AFE4F" w14:textId="77777777" w:rsidR="00F131B1" w:rsidRPr="005B7340" w:rsidRDefault="005B7340">
            <w:pPr>
              <w:autoSpaceDE w:val="0"/>
              <w:autoSpaceDN w:val="0"/>
              <w:spacing w:before="66" w:after="0" w:line="250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Природа и предметы, созданные человеком. Природные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материалы. Бережное отношение к </w:t>
            </w:r>
            <w:proofErr w:type="gramStart"/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 метам</w:t>
            </w:r>
            <w:proofErr w:type="gramEnd"/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AF471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0616C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66C4A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516B1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46CE6" w14:textId="77777777" w:rsidR="00F131B1" w:rsidRPr="005B7340" w:rsidRDefault="005B734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2A346" w14:textId="77777777" w:rsidR="00F131B1" w:rsidRDefault="005B7340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E879B" w14:textId="77777777" w:rsidR="00F131B1" w:rsidRDefault="005B734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https://resh.edu.ru/subject/43/1/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https://interneturok.ru/subject/okruj-mir/class/1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https://iu.ru/video-lessons?predmet=okruzayushiy_mir&amp;klass=1_klass</w:t>
            </w:r>
          </w:p>
        </w:tc>
      </w:tr>
      <w:tr w:rsidR="00F131B1" w14:paraId="332EFD5E" w14:textId="77777777">
        <w:trPr>
          <w:trHeight w:hRule="exact" w:val="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B61C9" w14:textId="77777777" w:rsidR="00F131B1" w:rsidRDefault="005B73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308E7" w14:textId="77777777" w:rsidR="00F131B1" w:rsidRDefault="005B7340">
            <w:pPr>
              <w:autoSpaceDE w:val="0"/>
              <w:autoSpaceDN w:val="0"/>
              <w:spacing w:before="6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95830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91437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92F3C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605E9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D91E4" w14:textId="77777777" w:rsidR="00F131B1" w:rsidRPr="005B7340" w:rsidRDefault="005B734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</w:t>
            </w:r>
            <w:proofErr w:type="spellStart"/>
            <w:proofErr w:type="gramStart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материалом:«</w:t>
            </w:r>
            <w:proofErr w:type="gram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Живая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неживая природа»;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28DEC" w14:textId="77777777" w:rsidR="00F131B1" w:rsidRDefault="005B734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B9C7B" w14:textId="77777777" w:rsidR="00F131B1" w:rsidRDefault="005B734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https://resh.edu.ru/subject/43/1/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https://interneturok.ru/subject/okruj-mir/class/1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https://iu.ru/video-lessons?predmet=okruzayushiy_mir&amp;klass=1_klass</w:t>
            </w:r>
          </w:p>
        </w:tc>
      </w:tr>
      <w:tr w:rsidR="00F131B1" w14:paraId="783BCE85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ABB18" w14:textId="77777777" w:rsidR="00F131B1" w:rsidRDefault="005B73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84730" w14:textId="77777777" w:rsidR="00F131B1" w:rsidRDefault="005B7340">
            <w:pPr>
              <w:autoSpaceDE w:val="0"/>
              <w:autoSpaceDN w:val="0"/>
              <w:spacing w:before="76" w:after="0" w:line="250" w:lineRule="auto"/>
              <w:ind w:left="72" w:right="206"/>
              <w:jc w:val="both"/>
            </w:pP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FAA24" w14:textId="77777777" w:rsidR="00F131B1" w:rsidRDefault="005B73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F1FA3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D9405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45B8E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94B53" w14:textId="77777777" w:rsidR="00F131B1" w:rsidRPr="005B7340" w:rsidRDefault="005B734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по теме «Сезонные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изменения в природе, наблюдение за погодой»;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B88D8" w14:textId="77777777" w:rsidR="00F131B1" w:rsidRDefault="005B7340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D8A34" w14:textId="77777777" w:rsidR="00F131B1" w:rsidRDefault="005B7340">
            <w:pPr>
              <w:autoSpaceDE w:val="0"/>
              <w:autoSpaceDN w:val="0"/>
              <w:spacing w:before="76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https://resh.edu.ru/subject/43/1/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https://interneturok.ru/subject/okruj-mir/class/1</w:t>
            </w:r>
          </w:p>
        </w:tc>
      </w:tr>
      <w:tr w:rsidR="00F131B1" w:rsidRPr="0091305C" w14:paraId="346942C5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EB828" w14:textId="77777777" w:rsidR="00F131B1" w:rsidRDefault="005B73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BA97B" w14:textId="77777777" w:rsidR="00F131B1" w:rsidRPr="005B7340" w:rsidRDefault="005B734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18A15" w14:textId="77777777" w:rsidR="00F131B1" w:rsidRDefault="005B73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B1C86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212CE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81F4F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5F591" w14:textId="77777777" w:rsidR="00F131B1" w:rsidRPr="005B7340" w:rsidRDefault="005B734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A6351" w14:textId="77777777" w:rsidR="00F131B1" w:rsidRPr="005B7340" w:rsidRDefault="005B734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B7340">
              <w:rPr>
                <w:lang w:val="ru-RU"/>
              </w:rPr>
              <w:br/>
            </w:r>
            <w:proofErr w:type="spellStart"/>
            <w:proofErr w:type="gramStart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0D146" w14:textId="77777777" w:rsidR="00F131B1" w:rsidRPr="005B7340" w:rsidRDefault="005B734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/43/1/ </w:t>
            </w:r>
            <w:r w:rsidRPr="005B734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okruj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 </w:t>
            </w:r>
            <w:r w:rsidRPr="005B734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okruzayushiy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=1_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</w:p>
        </w:tc>
      </w:tr>
      <w:tr w:rsidR="00F131B1" w14:paraId="16DF2638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35F53" w14:textId="77777777" w:rsidR="00F131B1" w:rsidRDefault="005B73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CD23C" w14:textId="77777777" w:rsidR="00F131B1" w:rsidRPr="005B7340" w:rsidRDefault="005B7340">
            <w:pPr>
              <w:autoSpaceDE w:val="0"/>
              <w:autoSpaceDN w:val="0"/>
              <w:spacing w:before="66" w:after="0" w:line="252" w:lineRule="auto"/>
              <w:ind w:left="72" w:right="144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A34E4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BFAA6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B9AC0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CBFE6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A8FAD" w14:textId="77777777" w:rsidR="00F131B1" w:rsidRPr="005B7340" w:rsidRDefault="005B734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6D7BB" w14:textId="77777777" w:rsidR="00F131B1" w:rsidRDefault="005B7340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F12BF" w14:textId="77777777" w:rsidR="00F131B1" w:rsidRDefault="005B734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https://resh.edu.ru/subject/43/1/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https://interneturok.ru/subject/okruj-mir/class/1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https://iu.ru/video-lessons?predmet=okruzayushiy_mir&amp;klass=1_klass</w:t>
            </w:r>
          </w:p>
        </w:tc>
      </w:tr>
      <w:tr w:rsidR="00F131B1" w14:paraId="5147097E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9FD5A" w14:textId="77777777" w:rsidR="00F131B1" w:rsidRDefault="005B73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9125B" w14:textId="77777777" w:rsidR="00F131B1" w:rsidRPr="005B7340" w:rsidRDefault="005B734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Лиственные и хвойные растения. Дикорастущие и культурные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1EA6C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B2860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89702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6010C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2CA40" w14:textId="77777777" w:rsidR="00F131B1" w:rsidRPr="005B7340" w:rsidRDefault="005B734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деление растений на две группы —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дикорастущие и культурные;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5EF7D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15A04" w14:textId="77777777" w:rsidR="00F131B1" w:rsidRDefault="005B7340">
            <w:pPr>
              <w:autoSpaceDE w:val="0"/>
              <w:autoSpaceDN w:val="0"/>
              <w:spacing w:before="78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https://resh.edu.ru/subject/43/1/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https://interneturok.ru/subject/okruj-mir/class/1</w:t>
            </w:r>
          </w:p>
        </w:tc>
      </w:tr>
      <w:tr w:rsidR="00F131B1" w14:paraId="2D55CA52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40FE6" w14:textId="77777777" w:rsidR="00F131B1" w:rsidRDefault="005B73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2BE54" w14:textId="77777777" w:rsidR="00F131B1" w:rsidRPr="005B7340" w:rsidRDefault="005B734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краткая характеристика значения для жизни растения): корень,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стебель, лист, 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C52D6" w14:textId="77777777" w:rsidR="00F131B1" w:rsidRDefault="005B73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2D008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39926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72344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0C716" w14:textId="77777777" w:rsidR="00F131B1" w:rsidRPr="005B7340" w:rsidRDefault="005B734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«Найдите у растений их части»;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зарисовка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27999" w14:textId="77777777" w:rsidR="00F131B1" w:rsidRDefault="005B7340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FBDEB" w14:textId="77777777" w:rsidR="00F131B1" w:rsidRDefault="005B734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https://resh.edu.ru/subject/43/1/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https://interneturok.ru/subject/okruj-mir/class/1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https://iu.ru/video-lessons?predmet=okruzayushiy_mir&amp;klass=1_klass</w:t>
            </w:r>
          </w:p>
        </w:tc>
      </w:tr>
      <w:tr w:rsidR="00F131B1" w14:paraId="7B8A331D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F7F7C" w14:textId="77777777" w:rsidR="00F131B1" w:rsidRDefault="005B73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A8DC4" w14:textId="77777777" w:rsidR="00F131B1" w:rsidRPr="005B7340" w:rsidRDefault="005B734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D6A3F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1EF1F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F3208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F3877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62C16" w14:textId="77777777" w:rsidR="00F131B1" w:rsidRPr="005B7340" w:rsidRDefault="005B734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ухаживать за растениями уголка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природы»;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60F54" w14:textId="77777777" w:rsidR="00F131B1" w:rsidRDefault="005B7340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6B9FF" w14:textId="77777777" w:rsidR="00F131B1" w:rsidRDefault="005B7340">
            <w:pPr>
              <w:autoSpaceDE w:val="0"/>
              <w:autoSpaceDN w:val="0"/>
              <w:spacing w:before="78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https://resh.edu.ru/subject/43/1/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https://interneturok.ru/subject/okruj-mir/class/1</w:t>
            </w:r>
          </w:p>
        </w:tc>
      </w:tr>
      <w:tr w:rsidR="00F131B1" w14:paraId="1E04FC18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7EAAC" w14:textId="77777777" w:rsidR="00F131B1" w:rsidRDefault="005B73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2D487" w14:textId="77777777" w:rsidR="00F131B1" w:rsidRPr="005B7340" w:rsidRDefault="005B734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00541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649A9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490F8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A32E4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F2287" w14:textId="77777777" w:rsidR="00F131B1" w:rsidRPr="005B7340" w:rsidRDefault="005B734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назовёт насекомых (птиц, зверей…)»; Логическая задача: найди ошибку в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иллюстрациях — какое животное попало в эту группу неправильно;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C7CBF" w14:textId="77777777" w:rsidR="00F131B1" w:rsidRDefault="005B7340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A6DD9" w14:textId="77777777" w:rsidR="00F131B1" w:rsidRDefault="005B734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https://resh.edu.ru/subject/43/1/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https://interneturok.ru/subject/okruj-mir/class/1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https://iu.ru/video-lessons?predmet=okruzayushiy_mir&amp;klass=1_klass</w:t>
            </w:r>
          </w:p>
        </w:tc>
      </w:tr>
      <w:tr w:rsidR="00F131B1" w14:paraId="238A12C1" w14:textId="77777777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7EB87" w14:textId="77777777" w:rsidR="00F131B1" w:rsidRDefault="005B73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36679" w14:textId="77777777" w:rsidR="00F131B1" w:rsidRPr="005B7340" w:rsidRDefault="005B734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EEDEC" w14:textId="77777777" w:rsidR="00F131B1" w:rsidRDefault="005B73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A58E5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0FAB9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F4128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36CFC" w14:textId="77777777" w:rsidR="00F131B1" w:rsidRPr="005B7340" w:rsidRDefault="005B734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естественных условиях: повадки птиц, движения зверей, условия обитаний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насекомых (во время экскурсий, целевых прогулок, просмотра видеоматериалов);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8AC0F" w14:textId="77777777" w:rsidR="00F131B1" w:rsidRDefault="005B7340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D6AE1" w14:textId="77777777" w:rsidR="00F131B1" w:rsidRDefault="005B7340">
            <w:pPr>
              <w:autoSpaceDE w:val="0"/>
              <w:autoSpaceDN w:val="0"/>
              <w:spacing w:before="76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https://resh.edu.ru/subject/43/1/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https://interneturok.ru/subject/okruj-mir/class/1</w:t>
            </w:r>
          </w:p>
        </w:tc>
      </w:tr>
    </w:tbl>
    <w:p w14:paraId="02FE47DD" w14:textId="77777777" w:rsidR="00F131B1" w:rsidRDefault="00F131B1">
      <w:pPr>
        <w:autoSpaceDE w:val="0"/>
        <w:autoSpaceDN w:val="0"/>
        <w:spacing w:after="0" w:line="14" w:lineRule="exact"/>
      </w:pPr>
    </w:p>
    <w:p w14:paraId="7017A347" w14:textId="77777777" w:rsidR="00F131B1" w:rsidRDefault="00F131B1">
      <w:pPr>
        <w:sectPr w:rsidR="00F131B1">
          <w:pgSz w:w="16840" w:h="11900"/>
          <w:pgMar w:top="284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5DFCB43" w14:textId="77777777" w:rsidR="00F131B1" w:rsidRDefault="00F131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78"/>
        <w:gridCol w:w="528"/>
        <w:gridCol w:w="1104"/>
        <w:gridCol w:w="1142"/>
        <w:gridCol w:w="804"/>
        <w:gridCol w:w="2906"/>
        <w:gridCol w:w="1248"/>
        <w:gridCol w:w="4624"/>
      </w:tblGrid>
      <w:tr w:rsidR="00F131B1" w:rsidRPr="0091305C" w14:paraId="36481D3E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5AC79" w14:textId="77777777" w:rsidR="00F131B1" w:rsidRDefault="005B73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65D58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питомцах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7EC6E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634B8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13AE0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CA0E2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4BB18" w14:textId="77777777" w:rsidR="00F131B1" w:rsidRPr="005B7340" w:rsidRDefault="005B734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A5C03" w14:textId="77777777" w:rsidR="00F131B1" w:rsidRPr="005B7340" w:rsidRDefault="005B734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B7340">
              <w:rPr>
                <w:lang w:val="ru-RU"/>
              </w:rPr>
              <w:br/>
            </w:r>
            <w:proofErr w:type="spellStart"/>
            <w:proofErr w:type="gramStart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8C632" w14:textId="77777777" w:rsidR="00F131B1" w:rsidRPr="005B7340" w:rsidRDefault="005B7340">
            <w:pPr>
              <w:autoSpaceDE w:val="0"/>
              <w:autoSpaceDN w:val="0"/>
              <w:spacing w:before="78" w:after="0" w:line="245" w:lineRule="auto"/>
              <w:ind w:left="72" w:right="144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/43/1/ </w:t>
            </w:r>
            <w:r w:rsidRPr="005B734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okruj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</w:t>
            </w:r>
          </w:p>
        </w:tc>
      </w:tr>
      <w:tr w:rsidR="00F131B1" w14:paraId="485633C8" w14:textId="77777777">
        <w:trPr>
          <w:trHeight w:hRule="exact" w:val="348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6AC64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03C24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1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FF351" w14:textId="77777777" w:rsidR="00F131B1" w:rsidRDefault="00F131B1"/>
        </w:tc>
      </w:tr>
      <w:tr w:rsidR="00F131B1" w14:paraId="502F5A51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D52D4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безопасной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F131B1" w:rsidRPr="0091305C" w14:paraId="5E080AAC" w14:textId="77777777">
        <w:trPr>
          <w:trHeight w:hRule="exact" w:val="9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8C452" w14:textId="77777777" w:rsidR="00F131B1" w:rsidRDefault="005B73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05109" w14:textId="77777777" w:rsidR="00F131B1" w:rsidRPr="005B7340" w:rsidRDefault="005B734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1988B" w14:textId="77777777" w:rsidR="00F131B1" w:rsidRDefault="005B73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5D0E8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C27E6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397AB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E515D" w14:textId="77777777" w:rsidR="00F131B1" w:rsidRPr="005B7340" w:rsidRDefault="005B734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первоклассника; Рассказ учителя: «Что такое правильное питание»;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4393F" w14:textId="77777777" w:rsidR="00F131B1" w:rsidRPr="005B7340" w:rsidRDefault="005B734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50546" w14:textId="77777777" w:rsidR="00F131B1" w:rsidRPr="005B7340" w:rsidRDefault="005B734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/43/1/ </w:t>
            </w:r>
            <w:r w:rsidRPr="005B734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okruj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 </w:t>
            </w:r>
            <w:r w:rsidRPr="005B734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okruzayushiy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=1_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</w:p>
        </w:tc>
      </w:tr>
      <w:tr w:rsidR="00F131B1" w14:paraId="6EB9CCCE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E43D2" w14:textId="77777777" w:rsidR="00F131B1" w:rsidRDefault="005B73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CB93C" w14:textId="77777777" w:rsidR="00F131B1" w:rsidRPr="005B7340" w:rsidRDefault="005B734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быту: пользование бытовыми </w:t>
            </w:r>
            <w:proofErr w:type="spellStart"/>
            <w:proofErr w:type="gramStart"/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</w:t>
            </w:r>
            <w:proofErr w:type="gramEnd"/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B2D01" w14:textId="77777777" w:rsidR="00F131B1" w:rsidRDefault="005B73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A6319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8607D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A9444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6F476" w14:textId="77777777" w:rsidR="00F131B1" w:rsidRPr="005B7340" w:rsidRDefault="005B734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на тему "Правила поведения в быту";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и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видеоматериалами на тему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"Безопасность в быту";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CFACE" w14:textId="77777777" w:rsidR="00F131B1" w:rsidRDefault="005B7340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E838F" w14:textId="77777777" w:rsidR="00F131B1" w:rsidRDefault="005B734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https://resh.edu.ru/subject/43/1/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https://interneturok.ru/subject/okruj-mir/class/1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https://iu.ru/video-lessons?predmet=okruzayushiy_mir&amp;klass=1_klass</w:t>
            </w:r>
          </w:p>
        </w:tc>
      </w:tr>
      <w:tr w:rsidR="00F131B1" w14:paraId="53DFC3CF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2DC17" w14:textId="77777777" w:rsidR="00F131B1" w:rsidRDefault="005B73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255DE" w14:textId="77777777" w:rsidR="00F131B1" w:rsidRPr="005B7340" w:rsidRDefault="005B734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Дорога от дома до школы. Правила безопасного поведения пешехода (дорожные знаки, дорожная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4F4A0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962D6" w14:textId="77777777" w:rsidR="00F131B1" w:rsidRDefault="00F131B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174DF" w14:textId="77777777" w:rsidR="00F131B1" w:rsidRDefault="00F131B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D73A4" w14:textId="77777777" w:rsidR="00F131B1" w:rsidRDefault="00F131B1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A323F" w14:textId="77777777" w:rsidR="00F131B1" w:rsidRPr="005B7340" w:rsidRDefault="005B734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маршрутным листом "Дорога от дома до школы";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6624A" w14:textId="77777777" w:rsidR="00F131B1" w:rsidRDefault="005B7340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5B50F" w14:textId="77777777" w:rsidR="00F131B1" w:rsidRDefault="005B734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https://resh.edu.ru/subject/43/1/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https://interneturok.ru/subject/okruj-mir/class/1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https://iu.ru/video-lessons?predmet=okruzayushiy_mir&amp;klass=1_klass</w:t>
            </w:r>
          </w:p>
        </w:tc>
      </w:tr>
      <w:tr w:rsidR="00F131B1" w14:paraId="516BC358" w14:textId="77777777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7C15A" w14:textId="77777777" w:rsidR="00F131B1" w:rsidRDefault="005B734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17BC8" w14:textId="77777777" w:rsidR="00F131B1" w:rsidRPr="005B7340" w:rsidRDefault="005B7340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(электронный дневник и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ресурсы школы)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65237" w14:textId="77777777" w:rsidR="00F131B1" w:rsidRDefault="005B734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CE86A" w14:textId="77777777" w:rsidR="00F131B1" w:rsidRDefault="00F131B1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CFB95" w14:textId="77777777" w:rsidR="00F131B1" w:rsidRDefault="00F131B1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C4B22" w14:textId="77777777" w:rsidR="00F131B1" w:rsidRDefault="00F131B1"/>
        </w:tc>
        <w:tc>
          <w:tcPr>
            <w:tcW w:w="29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B468B" w14:textId="77777777" w:rsidR="00F131B1" w:rsidRPr="005B7340" w:rsidRDefault="005B7340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памятками "Безопасность в сети Интернет";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E319D" w14:textId="77777777" w:rsidR="00F131B1" w:rsidRDefault="005B7340">
            <w:pPr>
              <w:autoSpaceDE w:val="0"/>
              <w:autoSpaceDN w:val="0"/>
              <w:spacing w:before="74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23C30" w14:textId="77777777" w:rsidR="00F131B1" w:rsidRDefault="005B7340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https://resh.edu.ru/subject/43/1/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https://interneturok.ru/subject/okruj-mir/class/1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https://iu.ru/video-lessons?predmet=okruzayushiy_mir&amp;klass=1_klass</w:t>
            </w:r>
          </w:p>
        </w:tc>
      </w:tr>
      <w:tr w:rsidR="00F131B1" w14:paraId="4E3CD882" w14:textId="77777777">
        <w:trPr>
          <w:trHeight w:hRule="exact" w:val="348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1F2DE" w14:textId="77777777" w:rsidR="00F131B1" w:rsidRDefault="005B734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EF7B4" w14:textId="77777777" w:rsidR="00F131B1" w:rsidRDefault="005B73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1920E" w14:textId="77777777" w:rsidR="00F131B1" w:rsidRDefault="00F131B1"/>
        </w:tc>
      </w:tr>
      <w:tr w:rsidR="00F131B1" w14:paraId="40A949DB" w14:textId="77777777">
        <w:trPr>
          <w:trHeight w:hRule="exact" w:val="348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AE0A0" w14:textId="77777777" w:rsidR="00F131B1" w:rsidRDefault="005B734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81518" w14:textId="77777777" w:rsidR="00F131B1" w:rsidRDefault="005B73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E11AF" w14:textId="77777777" w:rsidR="00F131B1" w:rsidRDefault="00F131B1"/>
        </w:tc>
      </w:tr>
      <w:tr w:rsidR="00F131B1" w14:paraId="6085F0EB" w14:textId="77777777">
        <w:trPr>
          <w:trHeight w:hRule="exact" w:val="520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323E3" w14:textId="77777777" w:rsidR="00F131B1" w:rsidRPr="005B7340" w:rsidRDefault="005B734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48052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BC739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68BE1" w14:textId="77777777" w:rsidR="00F131B1" w:rsidRDefault="005B7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11D17" w14:textId="77777777" w:rsidR="00F131B1" w:rsidRDefault="00F131B1"/>
        </w:tc>
      </w:tr>
    </w:tbl>
    <w:p w14:paraId="0D7840FD" w14:textId="77777777" w:rsidR="00F131B1" w:rsidRDefault="00F131B1">
      <w:pPr>
        <w:autoSpaceDE w:val="0"/>
        <w:autoSpaceDN w:val="0"/>
        <w:spacing w:after="0" w:line="14" w:lineRule="exact"/>
      </w:pPr>
    </w:p>
    <w:p w14:paraId="5961E6AD" w14:textId="77777777" w:rsidR="00F131B1" w:rsidRDefault="00F131B1">
      <w:pPr>
        <w:sectPr w:rsidR="00F131B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BDB609A" w14:textId="77777777" w:rsidR="00F131B1" w:rsidRDefault="00F131B1">
      <w:pPr>
        <w:autoSpaceDE w:val="0"/>
        <w:autoSpaceDN w:val="0"/>
        <w:spacing w:after="78" w:line="220" w:lineRule="exact"/>
      </w:pPr>
    </w:p>
    <w:p w14:paraId="4A15C10C" w14:textId="77777777" w:rsidR="00F131B1" w:rsidRDefault="005B734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131B1" w14:paraId="78CCD69D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BBFAD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53347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D060F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E2A10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0A5FE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F131B1" w14:paraId="3385FE4E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40F7" w14:textId="77777777" w:rsidR="00F131B1" w:rsidRDefault="00F131B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2E5B" w14:textId="77777777" w:rsidR="00F131B1" w:rsidRDefault="00F131B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61EBD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63604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30CF1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836C" w14:textId="77777777" w:rsidR="00F131B1" w:rsidRDefault="00F131B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821B" w14:textId="77777777" w:rsidR="00F131B1" w:rsidRDefault="00F131B1"/>
        </w:tc>
      </w:tr>
      <w:tr w:rsidR="00F131B1" w14:paraId="2480F2F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9CE87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4E2DD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01F9D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99017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9BC30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564C3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7792F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6F61576B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4CC7D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58F15" w14:textId="77777777" w:rsidR="00F131B1" w:rsidRPr="005B7340" w:rsidRDefault="005B7340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традиции и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праздники. Классный,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школьный коллектив,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совместная деятельность.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EF0E6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C70FD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74DAF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C201E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90E2A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560EC3CD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38EF3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FA31E" w14:textId="77777777" w:rsidR="00F131B1" w:rsidRPr="005B7340" w:rsidRDefault="005B734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Одноклассники,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между ними; ценность дружбы, взаимной помощи.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1A17F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D58AF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FF95B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DF259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71574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562CEA3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A8650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F61AF" w14:textId="77777777" w:rsidR="00F131B1" w:rsidRPr="005B7340" w:rsidRDefault="005B734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в классе и школе.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36060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508A2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90CCF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D58DB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6CCD6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46316612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1E380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15CB8" w14:textId="77777777" w:rsidR="00F131B1" w:rsidRPr="005B7340" w:rsidRDefault="005B73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Рабочее место школьника.</w:t>
            </w:r>
          </w:p>
          <w:p w14:paraId="61EEFA06" w14:textId="77777777" w:rsidR="00F131B1" w:rsidRPr="005B7340" w:rsidRDefault="005B734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безопасной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 на учебном месте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AA9B3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CF29F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4993F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7FDC7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F6061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0096BE9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58BB1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CE641" w14:textId="77777777" w:rsidR="00F131B1" w:rsidRPr="005B7340" w:rsidRDefault="005B734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Режим труда и отдыха школьника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A4D9D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05F92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F2E38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CED70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DCC64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1D93319B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B8646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AF1DB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D41BB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F5297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0326A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AD1E4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2F94F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44A855BD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2BBFC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2809F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D37F1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7ECC6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321B3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0AB96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39859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592CF189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E1179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11252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89293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C19D9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86AD5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72E6B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C8BD2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5CCC1051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AE8B1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D928F" w14:textId="77777777" w:rsidR="00F131B1" w:rsidRPr="005B7340" w:rsidRDefault="005B734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Первоначальные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сведения о родном крае.</w:t>
            </w:r>
          </w:p>
          <w:p w14:paraId="1CEC6400" w14:textId="77777777" w:rsidR="00F131B1" w:rsidRPr="005B7340" w:rsidRDefault="005B7340">
            <w:pPr>
              <w:tabs>
                <w:tab w:val="left" w:pos="132"/>
              </w:tabs>
              <w:autoSpaceDE w:val="0"/>
              <w:autoSpaceDN w:val="0"/>
              <w:spacing w:before="72" w:after="0" w:line="271" w:lineRule="auto"/>
              <w:ind w:left="72" w:right="43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Название своего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населённого пункта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(города, села), региона.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504C8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529A6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B9999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069AF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33604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429AAB1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ADD9A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41F2F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D176E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8AA21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3A5A8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6E6A4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AD56E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633DAAE3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33C52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DE5E4" w14:textId="77777777" w:rsidR="00F131B1" w:rsidRDefault="005B7340">
            <w:pPr>
              <w:autoSpaceDE w:val="0"/>
              <w:autoSpaceDN w:val="0"/>
              <w:spacing w:before="98" w:after="0" w:line="271" w:lineRule="auto"/>
              <w:ind w:left="72"/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 людей. Ценность и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красота рукотворного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промыслы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915F9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CC980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AF762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15A2C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D0F39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0DBF47C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1B49C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A9EF6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1187D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53412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B8D61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B7903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E3977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5754D712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04918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10E57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FD362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D1DC8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C70ED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503D3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07352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6CCBB5E9" w14:textId="77777777" w:rsidR="00F131B1" w:rsidRDefault="00F131B1">
      <w:pPr>
        <w:autoSpaceDE w:val="0"/>
        <w:autoSpaceDN w:val="0"/>
        <w:spacing w:after="0" w:line="14" w:lineRule="exact"/>
      </w:pPr>
    </w:p>
    <w:p w14:paraId="5E0EACD2" w14:textId="77777777" w:rsidR="00F131B1" w:rsidRDefault="00F131B1">
      <w:pPr>
        <w:sectPr w:rsidR="00F131B1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408D3D2" w14:textId="77777777" w:rsidR="00F131B1" w:rsidRDefault="00F131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131B1" w14:paraId="2FB6F820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30FD6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331A0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39965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0A277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582DA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9B3F2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92115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1DD0BB9F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9A0C5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96170" w14:textId="77777777" w:rsidR="00F131B1" w:rsidRPr="005B7340" w:rsidRDefault="005B734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 в прошлом и настоящем. Имена и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фамилии членов семьи, их профессии.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BBE2F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BE944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0A787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7A701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EBDB6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1B11048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A87B2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495B2" w14:textId="77777777" w:rsidR="00F131B1" w:rsidRPr="005B7340" w:rsidRDefault="005B734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и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FCC5E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011FB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EB03D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BD6EC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0EF81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38B48C9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86325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07F0C" w14:textId="77777777" w:rsidR="00F131B1" w:rsidRPr="005B7340" w:rsidRDefault="005B73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Семейные традиции.</w:t>
            </w:r>
          </w:p>
          <w:p w14:paraId="7B86CBE4" w14:textId="77777777" w:rsidR="00F131B1" w:rsidRPr="005B7340" w:rsidRDefault="005B7340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8F68A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71121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908B6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01359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30006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:rsidRPr="0091305C" w14:paraId="68A04180" w14:textId="77777777">
        <w:trPr>
          <w:trHeight w:hRule="exact" w:val="183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36A36" w14:textId="77777777" w:rsidR="00F131B1" w:rsidRDefault="005B73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E40CE" w14:textId="77777777" w:rsidR="00F131B1" w:rsidRDefault="005B734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адрес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8F89A" w14:textId="77777777" w:rsidR="00F131B1" w:rsidRDefault="005B73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60226" w14:textId="77777777" w:rsidR="00F131B1" w:rsidRDefault="00F131B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D5800" w14:textId="77777777" w:rsidR="00F131B1" w:rsidRDefault="00F131B1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5DCEE" w14:textId="77777777" w:rsidR="00F131B1" w:rsidRDefault="005B73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963A3" w14:textId="77777777" w:rsidR="00F131B1" w:rsidRPr="005B7340" w:rsidRDefault="005B7340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5B7340">
              <w:rPr>
                <w:lang w:val="ru-RU"/>
              </w:rPr>
              <w:br/>
            </w:r>
            <w:proofErr w:type="spellStart"/>
            <w:proofErr w:type="gramStart"/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131B1" w14:paraId="1809362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DAACF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EA2D7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обитания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9CB33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54D1A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BB5BD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7DE97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312E9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454A041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E86C0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449C5" w14:textId="77777777" w:rsidR="00F131B1" w:rsidRPr="005B7340" w:rsidRDefault="005B734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предметы, созданные человеком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ED21F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FDB02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1BD35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48027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55993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61AB824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CB0B7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43C2B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4EF60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000BA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8CB04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1446D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AD9A0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3D331FF5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2A023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62239" w14:textId="77777777" w:rsidR="00F131B1" w:rsidRPr="005B7340" w:rsidRDefault="005B734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BD7CD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286F3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FE9F2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EE8AB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0B66D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7D1C9E6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DC1DC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2F62E" w14:textId="77777777" w:rsidR="00F131B1" w:rsidRPr="005B7340" w:rsidRDefault="005B734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B13DB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5ADE5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D1543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59AD6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1C201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2A4260D1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55E7C" w14:textId="77777777" w:rsidR="00F131B1" w:rsidRDefault="005B73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69423" w14:textId="77777777" w:rsidR="00F131B1" w:rsidRDefault="005B734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DDB6F" w14:textId="77777777" w:rsidR="00F131B1" w:rsidRDefault="005B73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7E732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D5A01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2C754" w14:textId="77777777" w:rsidR="00F131B1" w:rsidRDefault="005B73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5E22C" w14:textId="77777777" w:rsidR="00F131B1" w:rsidRDefault="005B734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30EE7C2C" w14:textId="77777777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8F98E" w14:textId="77777777" w:rsidR="00F131B1" w:rsidRDefault="005B73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AAF4D" w14:textId="77777777" w:rsidR="00F131B1" w:rsidRDefault="005B734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3FA55" w14:textId="77777777" w:rsidR="00F131B1" w:rsidRDefault="005B73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77528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6570D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64732" w14:textId="77777777" w:rsidR="00F131B1" w:rsidRDefault="005B73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608DA" w14:textId="77777777" w:rsidR="00F131B1" w:rsidRDefault="005B7340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1BB7927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E69D1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E5BDA" w14:textId="77777777" w:rsidR="00F131B1" w:rsidRPr="005B7340" w:rsidRDefault="005B734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Взаимосвязь неживой и живой природы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6ADBB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3E295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84D83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27D33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9C281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01B123AD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A1978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00CAD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31AE6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B990F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BB46F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5D3F3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0F202" w14:textId="77777777" w:rsidR="00F131B1" w:rsidRDefault="005B73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2E1C0C33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25B60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815D7" w14:textId="77777777" w:rsidR="00F131B1" w:rsidRPr="005B7340" w:rsidRDefault="005B73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и термометр.</w:t>
            </w:r>
          </w:p>
          <w:p w14:paraId="701AD121" w14:textId="77777777" w:rsidR="00F131B1" w:rsidRPr="005B7340" w:rsidRDefault="005B734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температуры воздуха по термометру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5CF9B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A4772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3CDF5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11F45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99028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7323583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CC6D0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3DB93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B7138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32A85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2D421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0EF72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EDEB9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38E5EE26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C1D4F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D25C2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E56F2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A6917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E75D7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B94D2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8FC5A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67EDFF65" w14:textId="77777777" w:rsidR="00F131B1" w:rsidRDefault="00F131B1">
      <w:pPr>
        <w:autoSpaceDE w:val="0"/>
        <w:autoSpaceDN w:val="0"/>
        <w:spacing w:after="0" w:line="14" w:lineRule="exact"/>
      </w:pPr>
    </w:p>
    <w:p w14:paraId="306BAC7F" w14:textId="77777777" w:rsidR="00F131B1" w:rsidRDefault="00F131B1">
      <w:pPr>
        <w:sectPr w:rsidR="00F131B1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DC53FB5" w14:textId="77777777" w:rsidR="00F131B1" w:rsidRDefault="00F131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131B1" w14:paraId="374845F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9C5BE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3CC55" w14:textId="77777777" w:rsidR="00F131B1" w:rsidRPr="005B7340" w:rsidRDefault="005B734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2CF91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1D3CE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74F6A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E7D94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4A26F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3774808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176DD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9DD78" w14:textId="77777777" w:rsidR="00F131B1" w:rsidRPr="005B7340" w:rsidRDefault="005B734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20EA0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7D549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E1E18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570FC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C4D76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18DFB27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2D080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566BC" w14:textId="77777777" w:rsidR="00F131B1" w:rsidRPr="005B7340" w:rsidRDefault="005B734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328E5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49090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AC711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3C074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ADD7D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57D3A9E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F5A73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DC87B" w14:textId="77777777" w:rsidR="00F131B1" w:rsidRPr="005B7340" w:rsidRDefault="005B734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0D89E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31F9B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060F6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4AD88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23764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39F07D50" w14:textId="77777777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9F40F" w14:textId="77777777" w:rsidR="00F131B1" w:rsidRDefault="005B73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4C7ED" w14:textId="77777777" w:rsidR="00F131B1" w:rsidRPr="005B7340" w:rsidRDefault="005B734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6BF44" w14:textId="77777777" w:rsidR="00F131B1" w:rsidRDefault="005B73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46A52" w14:textId="77777777" w:rsidR="00F131B1" w:rsidRDefault="00F131B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FA4BB" w14:textId="77777777" w:rsidR="00F131B1" w:rsidRDefault="00F131B1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F64B6" w14:textId="77777777" w:rsidR="00F131B1" w:rsidRDefault="005B73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77E99" w14:textId="77777777" w:rsidR="00F131B1" w:rsidRDefault="005B734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:rsidRPr="0091305C" w14:paraId="24CEAE2F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435B6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D642D" w14:textId="77777777" w:rsidR="00F131B1" w:rsidRPr="005B7340" w:rsidRDefault="005B734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9031D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9579D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2E0F9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DA079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23100" w14:textId="77777777" w:rsidR="00F131B1" w:rsidRPr="005B7340" w:rsidRDefault="005B734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B7340">
              <w:rPr>
                <w:lang w:val="ru-RU"/>
              </w:rPr>
              <w:br/>
            </w:r>
            <w:proofErr w:type="spellStart"/>
            <w:proofErr w:type="gramStart"/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131B1" w14:paraId="4E1611D3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D0B1B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FCFF8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Растительный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A29AB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D7763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9EAE0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49261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06882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19400EA6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6BA3F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3E09F" w14:textId="77777777" w:rsidR="00F131B1" w:rsidRPr="005B7340" w:rsidRDefault="005B734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окружения (узнавание, называние, краткое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D1684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5AF3B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025DB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8F79C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FE63A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3AA90CB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EA609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475CC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7D460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B225E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25288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4F1D6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E950E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6BA15E2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A4930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67573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Дикорастущие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4B3C4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141C4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4D4B1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07800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8487B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49D9267A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6560A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F7CF3" w14:textId="77777777" w:rsidR="00F131B1" w:rsidRPr="005B7340" w:rsidRDefault="005B734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(называние, краткая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значения для жизни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растения): корень, стебель, лист, цветок, плод, семя.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93C68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F6295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5D142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9B6CE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6D0E8" w14:textId="77777777" w:rsidR="00F131B1" w:rsidRDefault="005B73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334E5EB1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5FA20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9755E" w14:textId="77777777" w:rsidR="00F131B1" w:rsidRPr="005B7340" w:rsidRDefault="005B734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(называние, краткая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значения для жизни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растения): корень, стебель, лист, цветок, плод, семя.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86587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B9F5E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DC340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82984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DA0CC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11D2A25D" w14:textId="77777777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3890F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DFFB6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794E1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73236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E1D7C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DC5AE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5A7CA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58AB832E" w14:textId="77777777" w:rsidR="00F131B1" w:rsidRDefault="00F131B1">
      <w:pPr>
        <w:autoSpaceDE w:val="0"/>
        <w:autoSpaceDN w:val="0"/>
        <w:spacing w:after="0" w:line="14" w:lineRule="exact"/>
      </w:pPr>
    </w:p>
    <w:p w14:paraId="46D45ACB" w14:textId="77777777" w:rsidR="00F131B1" w:rsidRDefault="00F131B1">
      <w:pPr>
        <w:sectPr w:rsidR="00F131B1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BAC0AD7" w14:textId="77777777" w:rsidR="00F131B1" w:rsidRDefault="00F131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131B1" w14:paraId="714D419D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8C5ED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DFD8D" w14:textId="77777777" w:rsidR="00F131B1" w:rsidRPr="005B7340" w:rsidRDefault="005B734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Комнатные растения, правила содержания и ухода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4C5CA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4BFBC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C519B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39DFF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10EB0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3EA7F0F1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B0F68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AEDDC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3EC0A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2EA50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3DF1F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37CDB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9BA2C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7ED7FF1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327EA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F1817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Звери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C33A0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551FA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696EC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8B0EE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86218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02151EEF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132E6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A87FC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Насекомые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F8DA3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97DCF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C2EA3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60526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045DD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55BA37E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05CA9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FB52F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Птицы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6AB50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6CA5F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E5BBB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1D7C6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F7B4D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43FFC902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F675E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D61CE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Рыбы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E01D0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86A92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D2CFF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3F0D4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AC5B7" w14:textId="77777777" w:rsidR="00F131B1" w:rsidRDefault="005B7340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2BD0EB9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F2F29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12525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AA979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4672A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698CA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051C1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D20D2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2DA5CAD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B98EA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6094C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F7C9A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C118A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99CB2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D3007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874CE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1A53E17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3894C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717BB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622B9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ED91E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C1970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88060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1E6E7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508D9D48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E73BF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B191E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F4641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6E17D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542E4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3ED6F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89589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75BE8539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7BE60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F664E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49AB8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0839F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6517C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10360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B4122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:rsidRPr="0091305C" w14:paraId="2A1E3AF0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9CDAD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423F6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питомцах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48476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A7283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80F03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4D703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93761" w14:textId="77777777" w:rsidR="00F131B1" w:rsidRPr="005B7340" w:rsidRDefault="005B734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B7340">
              <w:rPr>
                <w:lang w:val="ru-RU"/>
              </w:rPr>
              <w:br/>
            </w:r>
            <w:proofErr w:type="spellStart"/>
            <w:proofErr w:type="gramStart"/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131B1" w14:paraId="22FC897A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7D397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D2FDB" w14:textId="77777777" w:rsidR="00F131B1" w:rsidRPr="005B7340" w:rsidRDefault="005B73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Режим дня.</w:t>
            </w:r>
          </w:p>
          <w:p w14:paraId="51F1C2E4" w14:textId="77777777" w:rsidR="00F131B1" w:rsidRPr="005B7340" w:rsidRDefault="005B734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Необходимость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соблюдения режима дня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E98F8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F2A67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A6FC2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E441C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7CFD3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4BB6465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2CD29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56E72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AC901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E110B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09920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F616E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975BB" w14:textId="77777777" w:rsidR="00F131B1" w:rsidRDefault="005B734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0388A9F3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4AB42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ABE64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7041A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54A5D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2A15D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51C85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3C27B" w14:textId="77777777" w:rsidR="00F131B1" w:rsidRDefault="005B7340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2EBDBD03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C8AC6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489F3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гигиены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CF5B6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B1711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0B9C0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2B4AB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9ED9E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760DB527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8E42C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63BC9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052A7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FB931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0758C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A7984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487E2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06EB8106" w14:textId="77777777" w:rsidR="00F131B1" w:rsidRDefault="00F131B1">
      <w:pPr>
        <w:autoSpaceDE w:val="0"/>
        <w:autoSpaceDN w:val="0"/>
        <w:spacing w:after="0" w:line="14" w:lineRule="exact"/>
      </w:pPr>
    </w:p>
    <w:p w14:paraId="13C16D5E" w14:textId="77777777" w:rsidR="00F131B1" w:rsidRDefault="00F131B1">
      <w:pPr>
        <w:sectPr w:rsidR="00F131B1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E8D6CBC" w14:textId="77777777" w:rsidR="00F131B1" w:rsidRDefault="00F131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131B1" w14:paraId="4DDEB9E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17457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8F3D0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E53F8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83007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75BB4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5D618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3180F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37AB05F3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EFDE7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F7417" w14:textId="77777777" w:rsidR="00F131B1" w:rsidRPr="005B7340" w:rsidRDefault="005B7340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пешехода (дорожные знаки,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дорожная разметка, дорожные сигналы).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562DB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E56DC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6ED98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5B87D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345D7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7C7B623A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001A3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B9331" w14:textId="77777777" w:rsidR="00F131B1" w:rsidRPr="005B7340" w:rsidRDefault="005B73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Дорога от дома до школы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ABBDB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5A08A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CC21F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FFFFF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CA039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31983EB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43BC4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59743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89CA3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DF501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CEE65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27A06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01025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477A213B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B0C89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CA8A2" w14:textId="77777777" w:rsidR="00F131B1" w:rsidRPr="005B7340" w:rsidRDefault="005B734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 сети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Интернет (электронный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дневник и электронные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ресурсы школы) в </w:t>
            </w:r>
            <w:r w:rsidRPr="005B7340">
              <w:rPr>
                <w:lang w:val="ru-RU"/>
              </w:rPr>
              <w:br/>
            </w: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контролируемого доступа в Интернет.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DFF8F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1C6F9" w14:textId="77777777" w:rsidR="00F131B1" w:rsidRDefault="00F131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B16E0" w14:textId="77777777" w:rsidR="00F131B1" w:rsidRDefault="00F131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94FBD" w14:textId="77777777" w:rsidR="00F131B1" w:rsidRDefault="005B7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4E0A1" w14:textId="77777777" w:rsidR="00F131B1" w:rsidRDefault="005B734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131B1" w14:paraId="082ADC36" w14:textId="7777777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9BCBC" w14:textId="77777777" w:rsidR="00F131B1" w:rsidRPr="005B7340" w:rsidRDefault="005B734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B734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A579C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FB0F2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41360" w14:textId="77777777" w:rsidR="00F131B1" w:rsidRDefault="005B7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80D17" w14:textId="77777777" w:rsidR="00F131B1" w:rsidRDefault="00F131B1"/>
        </w:tc>
      </w:tr>
    </w:tbl>
    <w:p w14:paraId="6F4EC793" w14:textId="77777777" w:rsidR="00F131B1" w:rsidRDefault="00F131B1">
      <w:pPr>
        <w:autoSpaceDE w:val="0"/>
        <w:autoSpaceDN w:val="0"/>
        <w:spacing w:after="0" w:line="14" w:lineRule="exact"/>
      </w:pPr>
    </w:p>
    <w:p w14:paraId="3C4B48F1" w14:textId="77777777" w:rsidR="00F131B1" w:rsidRDefault="00F131B1">
      <w:pPr>
        <w:sectPr w:rsidR="00F131B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F3A06D1" w14:textId="77777777" w:rsidR="00F131B1" w:rsidRDefault="00F131B1">
      <w:pPr>
        <w:autoSpaceDE w:val="0"/>
        <w:autoSpaceDN w:val="0"/>
        <w:spacing w:after="78" w:line="220" w:lineRule="exact"/>
      </w:pPr>
    </w:p>
    <w:p w14:paraId="60243B6B" w14:textId="77777777" w:rsidR="00F131B1" w:rsidRDefault="005B734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69085A40" w14:textId="77777777" w:rsidR="00F131B1" w:rsidRPr="005B7340" w:rsidRDefault="005B7340">
      <w:pPr>
        <w:autoSpaceDE w:val="0"/>
        <w:autoSpaceDN w:val="0"/>
        <w:spacing w:before="346" w:after="0" w:line="302" w:lineRule="auto"/>
        <w:ind w:right="3168"/>
        <w:rPr>
          <w:lang w:val="ru-RU"/>
        </w:rPr>
      </w:pP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proofErr w:type="spellStart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Ивченкова</w:t>
      </w:r>
      <w:proofErr w:type="spell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, Г.Г. Окружающий мир: 1 </w:t>
      </w:r>
      <w:proofErr w:type="spellStart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.: учебник. - М.: АСТ: Астрель.</w:t>
      </w:r>
    </w:p>
    <w:p w14:paraId="007B360D" w14:textId="77777777" w:rsidR="00F131B1" w:rsidRPr="005B7340" w:rsidRDefault="005B7340">
      <w:pPr>
        <w:autoSpaceDE w:val="0"/>
        <w:autoSpaceDN w:val="0"/>
        <w:spacing w:before="262" w:after="0" w:line="300" w:lineRule="auto"/>
        <w:ind w:right="144"/>
        <w:rPr>
          <w:lang w:val="ru-RU"/>
        </w:rPr>
      </w:pP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5B7340">
        <w:rPr>
          <w:lang w:val="ru-RU"/>
        </w:rPr>
        <w:br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Потапов, И.В. Обучение в 1 классе по учебнику "окружающий мир" Г.Г. </w:t>
      </w:r>
      <w:proofErr w:type="spellStart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Ивченковой</w:t>
      </w:r>
      <w:proofErr w:type="spell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, И.В. Потапова: программа, методические рекомендации, поурочные разработки. - М.: АСТ: Астрель.</w:t>
      </w:r>
    </w:p>
    <w:p w14:paraId="11D53A50" w14:textId="77777777" w:rsidR="00F131B1" w:rsidRPr="005B7340" w:rsidRDefault="005B7340">
      <w:pPr>
        <w:autoSpaceDE w:val="0"/>
        <w:autoSpaceDN w:val="0"/>
        <w:spacing w:before="262" w:after="0" w:line="298" w:lineRule="auto"/>
        <w:ind w:right="1440"/>
        <w:rPr>
          <w:lang w:val="ru-RU"/>
        </w:rPr>
      </w:pP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/43/1/ </w:t>
      </w:r>
      <w:r w:rsidRPr="005B734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okruj</w:t>
      </w:r>
      <w:proofErr w:type="spell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mir</w:t>
      </w:r>
      <w:proofErr w:type="spell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/1 </w:t>
      </w:r>
      <w:r w:rsidRPr="005B734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teachers</w:t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groups</w:t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/16542161/</w:t>
      </w:r>
      <w:r>
        <w:rPr>
          <w:rFonts w:ascii="Times New Roman" w:eastAsia="Times New Roman" w:hAnsi="Times New Roman"/>
          <w:color w:val="000000"/>
          <w:sz w:val="24"/>
        </w:rPr>
        <w:t>subjects</w:t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/6/</w:t>
      </w:r>
      <w:r>
        <w:rPr>
          <w:rFonts w:ascii="Times New Roman" w:eastAsia="Times New Roman" w:hAnsi="Times New Roman"/>
          <w:color w:val="000000"/>
          <w:sz w:val="24"/>
        </w:rPr>
        <w:t>course</w:t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programs</w:t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/1</w:t>
      </w:r>
    </w:p>
    <w:p w14:paraId="3C2ABB46" w14:textId="77777777" w:rsidR="00F131B1" w:rsidRPr="005B7340" w:rsidRDefault="00F131B1">
      <w:pPr>
        <w:rPr>
          <w:lang w:val="ru-RU"/>
        </w:rPr>
        <w:sectPr w:rsidR="00F131B1" w:rsidRPr="005B734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E5F31DA" w14:textId="77777777" w:rsidR="00F131B1" w:rsidRPr="005B7340" w:rsidRDefault="00F131B1">
      <w:pPr>
        <w:autoSpaceDE w:val="0"/>
        <w:autoSpaceDN w:val="0"/>
        <w:spacing w:after="78" w:line="220" w:lineRule="exact"/>
        <w:rPr>
          <w:lang w:val="ru-RU"/>
        </w:rPr>
      </w:pPr>
    </w:p>
    <w:p w14:paraId="35084A05" w14:textId="77777777" w:rsidR="00F131B1" w:rsidRPr="005B7340" w:rsidRDefault="005B7340">
      <w:pPr>
        <w:autoSpaceDE w:val="0"/>
        <w:autoSpaceDN w:val="0"/>
        <w:spacing w:after="0" w:line="230" w:lineRule="auto"/>
        <w:rPr>
          <w:lang w:val="ru-RU"/>
        </w:rPr>
      </w:pP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A0C62C8" w14:textId="77777777" w:rsidR="00F131B1" w:rsidRPr="005B7340" w:rsidRDefault="005B7340">
      <w:pPr>
        <w:autoSpaceDE w:val="0"/>
        <w:autoSpaceDN w:val="0"/>
        <w:spacing w:before="346" w:after="0" w:line="230" w:lineRule="auto"/>
        <w:rPr>
          <w:lang w:val="ru-RU"/>
        </w:rPr>
      </w:pP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683658A3" w14:textId="77777777" w:rsidR="00F131B1" w:rsidRPr="005B7340" w:rsidRDefault="005B7340">
      <w:pPr>
        <w:autoSpaceDE w:val="0"/>
        <w:autoSpaceDN w:val="0"/>
        <w:spacing w:before="166" w:after="0" w:line="281" w:lineRule="auto"/>
        <w:ind w:right="7776"/>
        <w:rPr>
          <w:lang w:val="ru-RU"/>
        </w:rPr>
      </w:pP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Наглядные пособия </w:t>
      </w:r>
      <w:r w:rsidRPr="005B7340">
        <w:rPr>
          <w:lang w:val="ru-RU"/>
        </w:rPr>
        <w:br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Дидактические материалы </w:t>
      </w:r>
      <w:r w:rsidRPr="005B7340">
        <w:rPr>
          <w:lang w:val="ru-RU"/>
        </w:rPr>
        <w:br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5B7340">
        <w:rPr>
          <w:lang w:val="ru-RU"/>
        </w:rPr>
        <w:br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5B7340">
        <w:rPr>
          <w:lang w:val="ru-RU"/>
        </w:rPr>
        <w:br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5B7340">
        <w:rPr>
          <w:lang w:val="ru-RU"/>
        </w:rPr>
        <w:br/>
      </w:r>
      <w:r w:rsidRPr="005B7340">
        <w:rPr>
          <w:rFonts w:ascii="Times New Roman" w:eastAsia="Times New Roman" w:hAnsi="Times New Roman"/>
          <w:color w:val="000000"/>
          <w:sz w:val="24"/>
          <w:lang w:val="ru-RU"/>
        </w:rPr>
        <w:t>Принтер</w:t>
      </w:r>
    </w:p>
    <w:p w14:paraId="07F35815" w14:textId="77777777" w:rsidR="00F131B1" w:rsidRPr="005B7340" w:rsidRDefault="005B7340">
      <w:pPr>
        <w:autoSpaceDE w:val="0"/>
        <w:autoSpaceDN w:val="0"/>
        <w:spacing w:before="264" w:after="0" w:line="262" w:lineRule="auto"/>
        <w:ind w:right="720"/>
        <w:rPr>
          <w:lang w:val="ru-RU"/>
        </w:rPr>
      </w:pPr>
      <w:r w:rsidRPr="005B734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14:paraId="1D86E291" w14:textId="77777777" w:rsidR="00F131B1" w:rsidRPr="005B7340" w:rsidRDefault="00F131B1">
      <w:pPr>
        <w:rPr>
          <w:lang w:val="ru-RU"/>
        </w:rPr>
        <w:sectPr w:rsidR="00F131B1" w:rsidRPr="005B734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AAE8C59" w14:textId="77777777" w:rsidR="004563B0" w:rsidRPr="005B7340" w:rsidRDefault="004563B0">
      <w:pPr>
        <w:rPr>
          <w:lang w:val="ru-RU"/>
        </w:rPr>
      </w:pPr>
    </w:p>
    <w:sectPr w:rsidR="004563B0" w:rsidRPr="005B734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563B0"/>
    <w:rsid w:val="005B7340"/>
    <w:rsid w:val="0091305C"/>
    <w:rsid w:val="00A371F7"/>
    <w:rsid w:val="00AA1D8D"/>
    <w:rsid w:val="00B44D4E"/>
    <w:rsid w:val="00B47730"/>
    <w:rsid w:val="00CB0664"/>
    <w:rsid w:val="00E31B30"/>
    <w:rsid w:val="00E4283D"/>
    <w:rsid w:val="00F131B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2685F"/>
  <w14:defaultImageDpi w14:val="300"/>
  <w15:docId w15:val="{2A1EED4C-8443-4D9A-8887-1A8F1307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RqYxm+tS5Ro59ibkQ/LnK6hLcIa8hAqE8ZZCTvMX024=</DigestValue>
    </Reference>
    <Reference Type="http://www.w3.org/2000/09/xmldsig#Object" URI="#idOfficeObject">
      <DigestMethod Algorithm="urn:ietf:params:xml:ns:cpxmlsec:algorithms:gostr34112012-256"/>
      <DigestValue>6mo7GIU2nStu/G0qOv+OoppUxsAGvme30zhObPmJT+o=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XB5FQitXJxdmTUzVVFpyo7NFEyI0Gabjr9qyOpG912I=</DigestValue>
    </Reference>
  </SignedInfo>
  <SignatureValue>OQH+VXg7xombnQ1hjHfb2c9wrat9JW1X+NWZw43Ibog5AUn6qZMpPpm0HswC9HF5
0KqzpdzWNZJDhCHWYw9Lyg==</SignatureValue>
  <KeyInfo>
    <X509Data>
      <X509Certificate>MIII2zCCCIigAwIBAgIQAjvEABuuG7NIyKx3zhRIQzAKBggqhQMHAQEDAjCCAVUx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0LHQsDAeFw0yMjAxMTIxMTQ0MjhaFw0yMzA0MTIxMTU0MjhaMIIBgTEVMBMGBSqF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stGP0LfRjCDQoNC+0YHRgdC40LiCCmfnUs8AAAAAA4wwCgYIKoUDBwEBAwIDQQCV
T/gEXsyfoJ8KbUGVgxBda/Rmn4lsxBCDkNz3NgQUt9Z1aVBgBA23LaQfUrMbArRn
kmUlzZoZr4P7cNuHRADA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7+SXwO2LGuUa5yqG1ITBE0/ZEhY=</DigestValue>
      </Reference>
      <Reference URI="/word/fontTable.xml?ContentType=application/vnd.openxmlformats-officedocument.wordprocessingml.fontTable+xml">
        <DigestMethod Algorithm="http://www.w3.org/2000/09/xmldsig#sha1"/>
        <DigestValue>cQdFScjYxBbQfiBHGfNTm57PLQI=</DigestValue>
      </Reference>
      <Reference URI="/word/media/image1.png?ContentType=image/png">
        <DigestMethod Algorithm="http://www.w3.org/2000/09/xmldsig#sha1"/>
        <DigestValue>wYOUS3fN6oHbXjXOd0KxU1HrU1w=</DigestValue>
      </Reference>
      <Reference URI="/word/numbering.xml?ContentType=application/vnd.openxmlformats-officedocument.wordprocessingml.numbering+xml">
        <DigestMethod Algorithm="http://www.w3.org/2000/09/xmldsig#sha1"/>
        <DigestValue>VhBtCGJRwu7cERiV+7ML66rRUps=</DigestValue>
      </Reference>
      <Reference URI="/word/settings.xml?ContentType=application/vnd.openxmlformats-officedocument.wordprocessingml.settings+xml">
        <DigestMethod Algorithm="http://www.w3.org/2000/09/xmldsig#sha1"/>
        <DigestValue>IQxFrR4vJkGuwnGrJWowmzvtUkQ=</DigestValue>
      </Reference>
      <Reference URI="/word/styles.xml?ContentType=application/vnd.openxmlformats-officedocument.wordprocessingml.styles+xml">
        <DigestMethod Algorithm="http://www.w3.org/2000/09/xmldsig#sha1"/>
        <DigestValue>4zKZTc3Q8n573LM++iDqgx0VJuU=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ws/s+7Fe2KwbyNTx9j2Km5/fVGA=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2023-02-13T12:15:42Z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2023-02-13T12:15:42Z</xd:SigningTime>
          <xd:SigningCertificate>
            <xd:Cert>
              <xd:CertDigest>
                <DigestMethod Algorithm="http://www.w3.org/2000/09/xmldsig#sha1"/>
                <DigestValue>1XJ9PL/EzvdI6xKEcfxj4rEUAjA=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2968776867072281472190127468266670147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B183B-8E10-4965-AB5E-CEADEBC7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5331</Words>
  <Characters>30389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35649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secret</cp:lastModifiedBy>
  <cp:revision>2</cp:revision>
  <dcterms:created xsi:type="dcterms:W3CDTF">2023-02-08T08:32:00Z</dcterms:created>
  <dcterms:modified xsi:type="dcterms:W3CDTF">2023-02-08T08:32:00Z</dcterms:modified>
  <cp:category/>
</cp:coreProperties>
</file>