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FCF10" w14:textId="77777777" w:rsidR="00000B6C" w:rsidRDefault="00000B6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A17713B" w14:textId="46F8E556" w:rsidR="00000B6C" w:rsidRDefault="00000B6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5830203" wp14:editId="4642E8FF">
            <wp:extent cx="6720840" cy="95091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950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05FA4CC" w14:textId="77777777" w:rsidR="00000B6C" w:rsidRDefault="00000B6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0420113" w14:textId="77777777" w:rsidR="00000B6C" w:rsidRDefault="00000B6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F2FFD02" w14:textId="77777777" w:rsidR="00000B6C" w:rsidRDefault="00000B6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F0A1E07" w14:textId="77777777" w:rsidR="00000B6C" w:rsidRDefault="00000B6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006DEFA" w14:textId="77777777" w:rsidR="0070312C" w:rsidRPr="00474058" w:rsidRDefault="00474058">
      <w:pPr>
        <w:autoSpaceDE w:val="0"/>
        <w:autoSpaceDN w:val="0"/>
        <w:spacing w:after="0" w:line="230" w:lineRule="auto"/>
        <w:rPr>
          <w:lang w:val="ru-RU"/>
        </w:rPr>
      </w:pPr>
      <w:r w:rsidRPr="0047405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32A50EF0" w14:textId="77777777" w:rsidR="0070312C" w:rsidRPr="00474058" w:rsidRDefault="00474058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013AD92B" w14:textId="77777777" w:rsidR="0070312C" w:rsidRPr="00474058" w:rsidRDefault="00474058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474058">
        <w:rPr>
          <w:lang w:val="ru-RU"/>
        </w:rPr>
        <w:br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14:paraId="49AA0124" w14:textId="77777777" w:rsidR="0070312C" w:rsidRPr="00474058" w:rsidRDefault="0047405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14:paraId="19FA969A" w14:textId="77777777" w:rsidR="0070312C" w:rsidRPr="00474058" w:rsidRDefault="0047405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3D704CB1" w14:textId="77777777" w:rsidR="0070312C" w:rsidRPr="00474058" w:rsidRDefault="00474058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14:paraId="183AE55D" w14:textId="77777777" w:rsidR="0070312C" w:rsidRPr="00474058" w:rsidRDefault="0047405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474058">
        <w:rPr>
          <w:lang w:val="ru-RU"/>
        </w:rPr>
        <w:br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474058">
        <w:rPr>
          <w:lang w:val="ru-RU"/>
        </w:rPr>
        <w:br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267DEA11" w14:textId="77777777" w:rsidR="0070312C" w:rsidRPr="00474058" w:rsidRDefault="0047405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В курсе технологии осуществляется реализация широкого спектра межпредметных связей.</w:t>
      </w:r>
    </w:p>
    <w:p w14:paraId="47895A61" w14:textId="77777777" w:rsidR="0070312C" w:rsidRPr="00474058" w:rsidRDefault="0047405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14:paraId="7B5D0AA9" w14:textId="77777777" w:rsidR="0070312C" w:rsidRPr="00474058" w:rsidRDefault="0047405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14:paraId="3B6EE3EA" w14:textId="77777777" w:rsidR="0070312C" w:rsidRPr="00474058" w:rsidRDefault="00474058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474058">
        <w:rPr>
          <w:lang w:val="ru-RU"/>
        </w:rPr>
        <w:lastRenderedPageBreak/>
        <w:tab/>
      </w:r>
      <w:r w:rsidRPr="00474058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14:paraId="282A5EDA" w14:textId="77777777" w:rsidR="0070312C" w:rsidRPr="00474058" w:rsidRDefault="0047405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74058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14:paraId="7C8598AC" w14:textId="77777777" w:rsidR="0070312C" w:rsidRPr="00474058" w:rsidRDefault="0070312C">
      <w:pPr>
        <w:rPr>
          <w:lang w:val="ru-RU"/>
        </w:rPr>
        <w:sectPr w:rsidR="0070312C" w:rsidRPr="00474058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C3F09A1" w14:textId="77777777" w:rsidR="0070312C" w:rsidRPr="00474058" w:rsidRDefault="0070312C">
      <w:pPr>
        <w:autoSpaceDE w:val="0"/>
        <w:autoSpaceDN w:val="0"/>
        <w:spacing w:after="78" w:line="220" w:lineRule="exact"/>
        <w:rPr>
          <w:lang w:val="ru-RU"/>
        </w:rPr>
      </w:pPr>
    </w:p>
    <w:p w14:paraId="096124CE" w14:textId="77777777" w:rsidR="0070312C" w:rsidRPr="00474058" w:rsidRDefault="00474058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14:paraId="6ECDB8F7" w14:textId="77777777" w:rsidR="0070312C" w:rsidRPr="00474058" w:rsidRDefault="00474058">
      <w:pPr>
        <w:autoSpaceDE w:val="0"/>
        <w:autoSpaceDN w:val="0"/>
        <w:spacing w:before="70" w:after="0"/>
        <w:ind w:firstLine="180"/>
        <w:rPr>
          <w:lang w:val="ru-RU"/>
        </w:rPr>
      </w:pP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474058">
        <w:rPr>
          <w:lang w:val="ru-RU"/>
        </w:rPr>
        <w:br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14:paraId="653DDC88" w14:textId="77777777" w:rsidR="0070312C" w:rsidRPr="00474058" w:rsidRDefault="0047405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14:paraId="1142308A" w14:textId="77777777" w:rsidR="0070312C" w:rsidRPr="00474058" w:rsidRDefault="00474058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14:paraId="334CDD86" w14:textId="77777777" w:rsidR="0070312C" w:rsidRPr="00474058" w:rsidRDefault="00474058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474058">
        <w:rPr>
          <w:lang w:val="ru-RU"/>
        </w:rPr>
        <w:br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26DB2AC8" w14:textId="77777777" w:rsidR="0070312C" w:rsidRPr="00474058" w:rsidRDefault="0047405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14:paraId="410510F9" w14:textId="77777777" w:rsidR="0070312C" w:rsidRPr="00474058" w:rsidRDefault="0047405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7A6903E2" w14:textId="77777777" w:rsidR="0070312C" w:rsidRPr="00474058" w:rsidRDefault="00474058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14:paraId="29C6F6BB" w14:textId="77777777" w:rsidR="0070312C" w:rsidRPr="00474058" w:rsidRDefault="00474058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14:paraId="50F420B3" w14:textId="77777777" w:rsidR="0070312C" w:rsidRPr="00474058" w:rsidRDefault="0070312C">
      <w:pPr>
        <w:rPr>
          <w:lang w:val="ru-RU"/>
        </w:rPr>
        <w:sectPr w:rsidR="0070312C" w:rsidRPr="00474058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14:paraId="409758C8" w14:textId="77777777" w:rsidR="0070312C" w:rsidRPr="00474058" w:rsidRDefault="0070312C">
      <w:pPr>
        <w:autoSpaceDE w:val="0"/>
        <w:autoSpaceDN w:val="0"/>
        <w:spacing w:after="66" w:line="220" w:lineRule="exact"/>
        <w:rPr>
          <w:lang w:val="ru-RU"/>
        </w:rPr>
      </w:pPr>
    </w:p>
    <w:p w14:paraId="0935BDC3" w14:textId="77777777" w:rsidR="0070312C" w:rsidRPr="00474058" w:rsidRDefault="00474058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6DBD91CB" w14:textId="77777777" w:rsidR="0070312C" w:rsidRPr="00474058" w:rsidRDefault="00474058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4740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474058">
        <w:rPr>
          <w:lang w:val="ru-RU"/>
        </w:rPr>
        <w:br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14:paraId="1C8EFC2E" w14:textId="77777777" w:rsidR="0070312C" w:rsidRPr="00474058" w:rsidRDefault="0070312C">
      <w:pPr>
        <w:rPr>
          <w:lang w:val="ru-RU"/>
        </w:rPr>
        <w:sectPr w:rsidR="0070312C" w:rsidRPr="00474058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14:paraId="346D25B0" w14:textId="77777777" w:rsidR="0070312C" w:rsidRPr="00474058" w:rsidRDefault="0070312C">
      <w:pPr>
        <w:autoSpaceDE w:val="0"/>
        <w:autoSpaceDN w:val="0"/>
        <w:spacing w:after="78" w:line="220" w:lineRule="exact"/>
        <w:rPr>
          <w:lang w:val="ru-RU"/>
        </w:rPr>
      </w:pPr>
    </w:p>
    <w:p w14:paraId="5A4B9486" w14:textId="77777777" w:rsidR="0070312C" w:rsidRPr="00474058" w:rsidRDefault="00474058">
      <w:pPr>
        <w:autoSpaceDE w:val="0"/>
        <w:autoSpaceDN w:val="0"/>
        <w:spacing w:after="0" w:line="230" w:lineRule="auto"/>
        <w:rPr>
          <w:lang w:val="ru-RU"/>
        </w:rPr>
      </w:pPr>
      <w:r w:rsidRPr="004740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208DAC60" w14:textId="77777777" w:rsidR="0070312C" w:rsidRPr="00474058" w:rsidRDefault="00474058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4740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474058">
        <w:rPr>
          <w:lang w:val="ru-RU"/>
        </w:rPr>
        <w:br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14:paraId="761AB497" w14:textId="77777777" w:rsidR="0070312C" w:rsidRPr="00474058" w:rsidRDefault="0047405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14:paraId="798EFD43" w14:textId="77777777" w:rsidR="0070312C" w:rsidRPr="00474058" w:rsidRDefault="00474058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14:paraId="7D96EFA4" w14:textId="77777777" w:rsidR="0070312C" w:rsidRPr="00474058" w:rsidRDefault="00474058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spellStart"/>
      <w:proofErr w:type="gramStart"/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изу</w:t>
      </w:r>
      <w:proofErr w:type="spellEnd"/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- чаемыми</w:t>
      </w:r>
      <w:proofErr w:type="gramEnd"/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материалами и производствами. Профессии сферы обслуживания.</w:t>
      </w:r>
    </w:p>
    <w:p w14:paraId="227473F8" w14:textId="77777777" w:rsidR="0070312C" w:rsidRPr="00474058" w:rsidRDefault="0047405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14:paraId="6891C1A4" w14:textId="77777777" w:rsidR="0070312C" w:rsidRPr="00474058" w:rsidRDefault="00474058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3ABE9488" w14:textId="77777777" w:rsidR="0070312C" w:rsidRPr="00474058" w:rsidRDefault="0047405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3C550B16" w14:textId="77777777" w:rsidR="0070312C" w:rsidRPr="00474058" w:rsidRDefault="00474058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474058">
        <w:rPr>
          <w:lang w:val="ru-RU"/>
        </w:rPr>
        <w:br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14:paraId="25971121" w14:textId="77777777" w:rsidR="0070312C" w:rsidRPr="00474058" w:rsidRDefault="0047405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14:paraId="2F78D311" w14:textId="77777777" w:rsidR="0070312C" w:rsidRPr="00474058" w:rsidRDefault="00474058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4945EFDE" w14:textId="77777777" w:rsidR="0070312C" w:rsidRPr="00474058" w:rsidRDefault="0047405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14:paraId="1B0FF66F" w14:textId="77777777" w:rsidR="0070312C" w:rsidRPr="00474058" w:rsidRDefault="0047405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</w:p>
    <w:p w14:paraId="4E6DD18C" w14:textId="77777777" w:rsidR="0070312C" w:rsidRPr="00474058" w:rsidRDefault="00474058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660CBDCD" w14:textId="77777777" w:rsidR="0070312C" w:rsidRPr="00474058" w:rsidRDefault="00474058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14:paraId="11DA486D" w14:textId="77777777" w:rsidR="0070312C" w:rsidRPr="00474058" w:rsidRDefault="0047405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14:paraId="7E194719" w14:textId="77777777" w:rsidR="0070312C" w:rsidRPr="00474058" w:rsidRDefault="00474058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4740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474058">
        <w:rPr>
          <w:lang w:val="ru-RU"/>
        </w:rPr>
        <w:br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14:paraId="2AC9918E" w14:textId="77777777" w:rsidR="0070312C" w:rsidRPr="00474058" w:rsidRDefault="0070312C">
      <w:pPr>
        <w:rPr>
          <w:lang w:val="ru-RU"/>
        </w:rPr>
        <w:sectPr w:rsidR="0070312C" w:rsidRPr="00474058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1E1B7A6" w14:textId="77777777" w:rsidR="0070312C" w:rsidRPr="00474058" w:rsidRDefault="0070312C">
      <w:pPr>
        <w:autoSpaceDE w:val="0"/>
        <w:autoSpaceDN w:val="0"/>
        <w:spacing w:after="66" w:line="220" w:lineRule="exact"/>
        <w:rPr>
          <w:lang w:val="ru-RU"/>
        </w:rPr>
      </w:pPr>
    </w:p>
    <w:p w14:paraId="1B4F2496" w14:textId="77777777" w:rsidR="0070312C" w:rsidRPr="00474058" w:rsidRDefault="00474058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474058">
        <w:rPr>
          <w:lang w:val="ru-RU"/>
        </w:rPr>
        <w:br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474058">
        <w:rPr>
          <w:lang w:val="ru-RU"/>
        </w:rPr>
        <w:br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474058">
        <w:rPr>
          <w:lang w:val="ru-RU"/>
        </w:rPr>
        <w:br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14:paraId="463B5AB2" w14:textId="77777777" w:rsidR="0070312C" w:rsidRPr="00474058" w:rsidRDefault="00474058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4740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474058">
        <w:rPr>
          <w:lang w:val="ru-RU"/>
        </w:rPr>
        <w:br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14:paraId="6E132E16" w14:textId="77777777" w:rsidR="0070312C" w:rsidRPr="00474058" w:rsidRDefault="00474058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70DBF082" w14:textId="77777777" w:rsidR="0070312C" w:rsidRPr="00474058" w:rsidRDefault="00474058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40A6A86F" w14:textId="77777777" w:rsidR="0070312C" w:rsidRPr="00474058" w:rsidRDefault="00474058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549871E1" w14:textId="77777777" w:rsidR="0070312C" w:rsidRPr="00474058" w:rsidRDefault="0047405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4740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14:paraId="7755B07B" w14:textId="77777777" w:rsidR="0070312C" w:rsidRPr="00474058" w:rsidRDefault="00474058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2D606688" w14:textId="77777777" w:rsidR="0070312C" w:rsidRPr="00474058" w:rsidRDefault="0070312C">
      <w:pPr>
        <w:rPr>
          <w:lang w:val="ru-RU"/>
        </w:rPr>
        <w:sectPr w:rsidR="0070312C" w:rsidRPr="00474058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14:paraId="664A2F05" w14:textId="77777777" w:rsidR="0070312C" w:rsidRPr="00474058" w:rsidRDefault="0070312C">
      <w:pPr>
        <w:autoSpaceDE w:val="0"/>
        <w:autoSpaceDN w:val="0"/>
        <w:spacing w:after="78" w:line="220" w:lineRule="exact"/>
        <w:rPr>
          <w:lang w:val="ru-RU"/>
        </w:rPr>
      </w:pPr>
    </w:p>
    <w:p w14:paraId="46FAB4D3" w14:textId="77777777" w:rsidR="0070312C" w:rsidRPr="00474058" w:rsidRDefault="00474058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47405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</w:t>
      </w:r>
      <w:proofErr w:type="gramStart"/>
      <w:r w:rsidRPr="00474058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ТЕХНОЛОГИЯ»НА</w:t>
      </w:r>
      <w:proofErr w:type="gramEnd"/>
      <w:r w:rsidRPr="004740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УРОВНЕ НАЧАЛЬНОГО ОБЩЕГО ОБРАЗОВАНИЯ </w:t>
      </w:r>
    </w:p>
    <w:p w14:paraId="1AF7CC9C" w14:textId="77777777" w:rsidR="0070312C" w:rsidRPr="00474058" w:rsidRDefault="00474058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474058">
        <w:rPr>
          <w:lang w:val="ru-RU"/>
        </w:rPr>
        <w:br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474058">
        <w:rPr>
          <w:lang w:val="ru-RU"/>
        </w:rPr>
        <w:br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2F713ADD" w14:textId="77777777" w:rsidR="0070312C" w:rsidRPr="00474058" w:rsidRDefault="00474058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4740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474058">
        <w:rPr>
          <w:lang w:val="ru-RU"/>
        </w:rPr>
        <w:br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14:paraId="25EC00FC" w14:textId="77777777" w:rsidR="0070312C" w:rsidRPr="00474058" w:rsidRDefault="00474058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69EE8F13" w14:textId="77777777" w:rsidR="0070312C" w:rsidRPr="00474058" w:rsidRDefault="00474058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14:paraId="7FF3A956" w14:textId="77777777" w:rsidR="0070312C" w:rsidRPr="00474058" w:rsidRDefault="0070312C">
      <w:pPr>
        <w:rPr>
          <w:lang w:val="ru-RU"/>
        </w:rPr>
        <w:sectPr w:rsidR="0070312C" w:rsidRPr="00474058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1B4357D" w14:textId="77777777" w:rsidR="0070312C" w:rsidRPr="00474058" w:rsidRDefault="0070312C">
      <w:pPr>
        <w:autoSpaceDE w:val="0"/>
        <w:autoSpaceDN w:val="0"/>
        <w:spacing w:after="66" w:line="220" w:lineRule="exact"/>
        <w:rPr>
          <w:lang w:val="ru-RU"/>
        </w:rPr>
      </w:pPr>
    </w:p>
    <w:p w14:paraId="3974CFF5" w14:textId="77777777" w:rsidR="0070312C" w:rsidRPr="00474058" w:rsidRDefault="00474058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515AB1C9" w14:textId="77777777" w:rsidR="0070312C" w:rsidRPr="00474058" w:rsidRDefault="00474058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14:paraId="1F63464F" w14:textId="77777777" w:rsidR="0070312C" w:rsidRPr="00474058" w:rsidRDefault="0047405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проявлять волевую саморегуляцию при выполнении работы.</w:t>
      </w:r>
    </w:p>
    <w:p w14:paraId="3E8D19D1" w14:textId="77777777" w:rsidR="0070312C" w:rsidRPr="00474058" w:rsidRDefault="0047405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14:paraId="46244DF4" w14:textId="77777777" w:rsidR="0070312C" w:rsidRPr="00474058" w:rsidRDefault="0047405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7405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14:paraId="79CF5A1C" w14:textId="77777777" w:rsidR="0070312C" w:rsidRPr="00474058" w:rsidRDefault="00474058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4740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</w:p>
    <w:p w14:paraId="22C0E786" w14:textId="77777777" w:rsidR="0070312C" w:rsidRPr="00474058" w:rsidRDefault="0070312C">
      <w:pPr>
        <w:rPr>
          <w:lang w:val="ru-RU"/>
        </w:rPr>
        <w:sectPr w:rsidR="0070312C" w:rsidRPr="00474058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5D7EC330" w14:textId="77777777" w:rsidR="0070312C" w:rsidRPr="00474058" w:rsidRDefault="0070312C">
      <w:pPr>
        <w:autoSpaceDE w:val="0"/>
        <w:autoSpaceDN w:val="0"/>
        <w:spacing w:after="78" w:line="220" w:lineRule="exact"/>
        <w:rPr>
          <w:lang w:val="ru-RU"/>
        </w:rPr>
      </w:pPr>
    </w:p>
    <w:p w14:paraId="6312FB87" w14:textId="77777777" w:rsidR="0070312C" w:rsidRPr="00474058" w:rsidRDefault="00474058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«деталь изделия», «образец», «заготовка», «</w:t>
      </w:r>
      <w:proofErr w:type="spellStart"/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материал»,«инструмент</w:t>
      </w:r>
      <w:proofErr w:type="spellEnd"/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», «приспособление», «конструирование», «аппликация»;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474058">
        <w:rPr>
          <w:lang w:val="ru-RU"/>
        </w:rPr>
        <w:br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соблюдать правила гигиены труда;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474058">
        <w:rPr>
          <w:lang w:val="ru-RU"/>
        </w:rPr>
        <w:br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474058">
        <w:rPr>
          <w:lang w:val="ru-RU"/>
        </w:rPr>
        <w:br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474058">
        <w:rPr>
          <w:lang w:val="ru-RU"/>
        </w:rPr>
        <w:br/>
      </w:r>
      <w:r w:rsidRPr="00474058">
        <w:rPr>
          <w:lang w:val="ru-RU"/>
        </w:rPr>
        <w:tab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14:paraId="6A4843E1" w14:textId="77777777" w:rsidR="0070312C" w:rsidRPr="00474058" w:rsidRDefault="0070312C">
      <w:pPr>
        <w:rPr>
          <w:lang w:val="ru-RU"/>
        </w:rPr>
        <w:sectPr w:rsidR="0070312C" w:rsidRPr="00474058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716106C5" w14:textId="77777777" w:rsidR="0070312C" w:rsidRPr="00474058" w:rsidRDefault="0070312C">
      <w:pPr>
        <w:autoSpaceDE w:val="0"/>
        <w:autoSpaceDN w:val="0"/>
        <w:spacing w:after="64" w:line="220" w:lineRule="exact"/>
        <w:rPr>
          <w:lang w:val="ru-RU"/>
        </w:rPr>
      </w:pPr>
    </w:p>
    <w:p w14:paraId="324DB352" w14:textId="77777777" w:rsidR="0070312C" w:rsidRDefault="0047405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38"/>
        <w:gridCol w:w="528"/>
        <w:gridCol w:w="1106"/>
        <w:gridCol w:w="1140"/>
        <w:gridCol w:w="804"/>
        <w:gridCol w:w="4948"/>
        <w:gridCol w:w="1116"/>
        <w:gridCol w:w="2054"/>
      </w:tblGrid>
      <w:tr w:rsidR="0070312C" w14:paraId="33F65588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51F16" w14:textId="77777777" w:rsidR="0070312C" w:rsidRDefault="00474058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68814" w14:textId="77777777" w:rsidR="0070312C" w:rsidRPr="00474058" w:rsidRDefault="004740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F2F1F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F9985" w14:textId="77777777" w:rsidR="0070312C" w:rsidRDefault="004740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15451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C6876" w14:textId="77777777" w:rsidR="0070312C" w:rsidRDefault="00474058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06A2F" w14:textId="77777777" w:rsidR="0070312C" w:rsidRDefault="00474058">
            <w:pPr>
              <w:autoSpaceDE w:val="0"/>
              <w:autoSpaceDN w:val="0"/>
              <w:spacing w:before="7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70312C" w14:paraId="780CA420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0EB0" w14:textId="77777777" w:rsidR="0070312C" w:rsidRDefault="0070312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25F7" w14:textId="77777777" w:rsidR="0070312C" w:rsidRDefault="0070312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95F21" w14:textId="77777777" w:rsidR="0070312C" w:rsidRDefault="00474058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34C21" w14:textId="77777777" w:rsidR="0070312C" w:rsidRDefault="004740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C7158" w14:textId="77777777" w:rsidR="0070312C" w:rsidRDefault="004740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1169" w14:textId="77777777" w:rsidR="0070312C" w:rsidRDefault="0070312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DE30" w14:textId="77777777" w:rsidR="0070312C" w:rsidRDefault="0070312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8045" w14:textId="77777777" w:rsidR="0070312C" w:rsidRDefault="0070312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D70C" w14:textId="77777777" w:rsidR="0070312C" w:rsidRDefault="0070312C"/>
        </w:tc>
      </w:tr>
      <w:tr w:rsidR="0070312C" w:rsidRPr="00000B6C" w14:paraId="03CF677E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14561" w14:textId="77777777" w:rsidR="0070312C" w:rsidRPr="00474058" w:rsidRDefault="004740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70312C" w14:paraId="1E7CBCEB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20AAA" w14:textId="77777777" w:rsidR="0070312C" w:rsidRDefault="0047405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FF6F3" w14:textId="77777777" w:rsidR="0070312C" w:rsidRPr="00474058" w:rsidRDefault="00474058">
            <w:pPr>
              <w:autoSpaceDE w:val="0"/>
              <w:autoSpaceDN w:val="0"/>
              <w:spacing w:before="80" w:after="0" w:line="245" w:lineRule="auto"/>
              <w:ind w:left="7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17DEC" w14:textId="77777777" w:rsidR="0070312C" w:rsidRDefault="0047405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8C909" w14:textId="77777777" w:rsidR="0070312C" w:rsidRDefault="0070312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53350" w14:textId="77777777" w:rsidR="0070312C" w:rsidRDefault="0070312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E6420" w14:textId="77777777" w:rsidR="0070312C" w:rsidRDefault="0070312C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3CDDC" w14:textId="77777777" w:rsidR="0070312C" w:rsidRPr="00474058" w:rsidRDefault="00474058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об изучаемых материалах, их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происхождение, разнообразие и основные свойства, понимать отличие материалов от инструментов и приспособлений;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D272C" w14:textId="77777777" w:rsidR="0070312C" w:rsidRDefault="00474058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489F1" w14:textId="77777777" w:rsidR="0070312C" w:rsidRDefault="0047405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70312C" w14:paraId="1EE2068B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83919" w14:textId="77777777" w:rsidR="0070312C" w:rsidRDefault="004740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3309F" w14:textId="77777777" w:rsidR="0070312C" w:rsidRPr="00474058" w:rsidRDefault="0047405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D3AF8" w14:textId="77777777" w:rsidR="0070312C" w:rsidRDefault="004740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C3BED" w14:textId="77777777" w:rsidR="0070312C" w:rsidRDefault="0070312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3A215" w14:textId="77777777" w:rsidR="0070312C" w:rsidRDefault="0070312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DAED5" w14:textId="77777777" w:rsidR="0070312C" w:rsidRDefault="0070312C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9175A" w14:textId="77777777" w:rsidR="0070312C" w:rsidRPr="00474058" w:rsidRDefault="0047405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об изучаемых материалах, их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происхождение, разнообразие и основные свойства, понимать отличие материалов от инструментов и приспособлений;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возможности использования, применения изучаемых материалов при изготовлении изделий, предметов быта и др. людьми разных профессий;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1C491" w14:textId="77777777" w:rsidR="0070312C" w:rsidRDefault="0047405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EC5AA" w14:textId="77777777" w:rsidR="0070312C" w:rsidRDefault="004740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70312C" w14:paraId="5842CD2F" w14:textId="77777777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1B8AB" w14:textId="77777777" w:rsidR="0070312C" w:rsidRDefault="004740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65E7A" w14:textId="77777777" w:rsidR="0070312C" w:rsidRPr="00474058" w:rsidRDefault="0047405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32671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698C4" w14:textId="77777777" w:rsidR="0070312C" w:rsidRDefault="0070312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F5745" w14:textId="77777777" w:rsidR="0070312C" w:rsidRDefault="0070312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3B128" w14:textId="77777777" w:rsidR="0070312C" w:rsidRDefault="0070312C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02320" w14:textId="77777777" w:rsidR="0070312C" w:rsidRPr="00474058" w:rsidRDefault="00474058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правила безопасности при работе инструментами и приспособлениями;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в зависимости от вида работы.</w:t>
            </w:r>
          </w:p>
          <w:p w14:paraId="0F904311" w14:textId="77777777" w:rsidR="0070312C" w:rsidRPr="00474058" w:rsidRDefault="00474058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на рабочем месте материалы и инструменты; поддерживать порядок во время работы; убирать рабочее место по окончании работы под руководством учителя;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важность подготовки, организации, уборки рабочего места, поддержания порядка людьми разных профессий;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99EBF" w14:textId="77777777" w:rsidR="0070312C" w:rsidRDefault="0047405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BC85F" w14:textId="77777777" w:rsidR="0070312C" w:rsidRDefault="004740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70312C" w14:paraId="36CA2FBF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67AD7" w14:textId="77777777" w:rsidR="0070312C" w:rsidRDefault="004740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339C2" w14:textId="77777777" w:rsidR="0070312C" w:rsidRDefault="00474058">
            <w:pPr>
              <w:autoSpaceDE w:val="0"/>
              <w:autoSpaceDN w:val="0"/>
              <w:spacing w:before="76" w:after="0" w:line="250" w:lineRule="auto"/>
              <w:ind w:left="72"/>
            </w:pP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 родных и знакомых. Профессии, связанные с изучаемыми материалами и производствами.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BB565" w14:textId="77777777" w:rsidR="0070312C" w:rsidRDefault="004740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ACF84" w14:textId="77777777" w:rsidR="0070312C" w:rsidRDefault="0070312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7BD0A" w14:textId="77777777" w:rsidR="0070312C" w:rsidRDefault="0070312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C0A6B" w14:textId="77777777" w:rsidR="0070312C" w:rsidRDefault="0070312C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85FEB" w14:textId="77777777" w:rsidR="0070312C" w:rsidRPr="00474058" w:rsidRDefault="0047405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правила безопасности при работе инструментами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приспособлениями;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возможности использования изучаемых инструментов и приспособлений людьми разных профессий;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возможности использования, применения изучаемых материалов при изготовлении изделий, предметов быта и др. людьми разных профессий;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4AB49" w14:textId="77777777" w:rsidR="0070312C" w:rsidRDefault="0047405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C0574" w14:textId="77777777" w:rsidR="0070312C" w:rsidRDefault="004740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70312C" w14:paraId="6DE19E22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68EED" w14:textId="77777777" w:rsidR="0070312C" w:rsidRDefault="004740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5DA15" w14:textId="77777777" w:rsidR="0070312C" w:rsidRPr="00474058" w:rsidRDefault="0047405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C5C7B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4901B" w14:textId="77777777" w:rsidR="0070312C" w:rsidRDefault="0070312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94934" w14:textId="77777777" w:rsidR="0070312C" w:rsidRDefault="0070312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A3139" w14:textId="77777777" w:rsidR="0070312C" w:rsidRDefault="0070312C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F2FAC" w14:textId="77777777" w:rsidR="0070312C" w:rsidRPr="00474058" w:rsidRDefault="0047405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4BCC4" w14:textId="77777777" w:rsidR="0070312C" w:rsidRDefault="00474058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A789A" w14:textId="77777777" w:rsidR="0070312C" w:rsidRDefault="004740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70312C" w14:paraId="605E3B9C" w14:textId="77777777">
        <w:trPr>
          <w:trHeight w:hRule="exact" w:val="34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C77AA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76B3B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9924D" w14:textId="77777777" w:rsidR="0070312C" w:rsidRDefault="0070312C"/>
        </w:tc>
      </w:tr>
      <w:tr w:rsidR="0070312C" w:rsidRPr="00000B6C" w14:paraId="18F23272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1ACE3" w14:textId="77777777" w:rsidR="0070312C" w:rsidRPr="00474058" w:rsidRDefault="004740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70312C" w14:paraId="1A9F164D" w14:textId="77777777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5F8D0" w14:textId="77777777" w:rsidR="0070312C" w:rsidRDefault="004740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6FC49" w14:textId="77777777" w:rsidR="0070312C" w:rsidRDefault="00474058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обрабатываемых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изготовлении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изделий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94340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5DA12" w14:textId="77777777" w:rsidR="0070312C" w:rsidRDefault="0070312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BCCFE" w14:textId="77777777" w:rsidR="0070312C" w:rsidRDefault="0070312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3E7D7" w14:textId="77777777" w:rsidR="0070312C" w:rsidRDefault="0070312C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20C74" w14:textId="77777777" w:rsidR="0070312C" w:rsidRPr="00474058" w:rsidRDefault="00474058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4A6D1" w14:textId="77777777" w:rsidR="0070312C" w:rsidRDefault="0047405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07040" w14:textId="77777777" w:rsidR="0070312C" w:rsidRDefault="004740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</w:tbl>
    <w:p w14:paraId="642753A6" w14:textId="77777777" w:rsidR="0070312C" w:rsidRDefault="0070312C">
      <w:pPr>
        <w:autoSpaceDE w:val="0"/>
        <w:autoSpaceDN w:val="0"/>
        <w:spacing w:after="0" w:line="14" w:lineRule="exact"/>
      </w:pPr>
    </w:p>
    <w:p w14:paraId="53C0F2AD" w14:textId="77777777" w:rsidR="0070312C" w:rsidRDefault="0070312C">
      <w:pPr>
        <w:sectPr w:rsidR="0070312C">
          <w:pgSz w:w="16840" w:h="11900"/>
          <w:pgMar w:top="282" w:right="640" w:bottom="91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C2ABBDA" w14:textId="77777777" w:rsidR="0070312C" w:rsidRDefault="0070312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38"/>
        <w:gridCol w:w="528"/>
        <w:gridCol w:w="1106"/>
        <w:gridCol w:w="1140"/>
        <w:gridCol w:w="804"/>
        <w:gridCol w:w="4948"/>
        <w:gridCol w:w="1116"/>
        <w:gridCol w:w="2054"/>
      </w:tblGrid>
      <w:tr w:rsidR="0070312C" w14:paraId="1A769AD0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56E56" w14:textId="77777777" w:rsidR="0070312C" w:rsidRDefault="004740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6D8C4" w14:textId="77777777" w:rsidR="0070312C" w:rsidRPr="00474058" w:rsidRDefault="0047405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ручной обработки материалов: разметка деталей, выделение деталей,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формообразование деталей, сборка изделия, отделка 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6DD66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8782F" w14:textId="77777777" w:rsidR="0070312C" w:rsidRDefault="0070312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76CA7" w14:textId="77777777" w:rsidR="0070312C" w:rsidRDefault="0070312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02ABE" w14:textId="77777777" w:rsidR="0070312C" w:rsidRDefault="0070312C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4A053" w14:textId="77777777" w:rsidR="0070312C" w:rsidRPr="00474058" w:rsidRDefault="00474058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 планировать свою деятельность с опорой на предложенный план в учебнике, рабочей тетради;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7802C" w14:textId="77777777" w:rsidR="0070312C" w:rsidRDefault="00474058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CE0BE" w14:textId="77777777" w:rsidR="0070312C" w:rsidRDefault="004740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70312C" w14:paraId="23681738" w14:textId="77777777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DE379" w14:textId="77777777" w:rsidR="0070312C" w:rsidRDefault="004740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C69FE" w14:textId="77777777" w:rsidR="0070312C" w:rsidRPr="00474058" w:rsidRDefault="00474058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шаблону, по линейке (как направляющему инструменту без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откладывания размеров) с опорой на рисунки, 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B0CF1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C40F5" w14:textId="77777777" w:rsidR="0070312C" w:rsidRDefault="0070312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4D4D0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5194A" w14:textId="77777777" w:rsidR="0070312C" w:rsidRDefault="0070312C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7EABF" w14:textId="77777777" w:rsidR="0070312C" w:rsidRPr="00474058" w:rsidRDefault="0047405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рациональную разметку 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инструкцию, простейшую схему; выполнять выделение деталей способами обрывания, вырезания; выполнять сборку изделия с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помощью клея и другими способами; выполнять отделку изделия или его деталей (окрашивание, аппликация и др.);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58A70" w14:textId="77777777" w:rsidR="0070312C" w:rsidRDefault="004740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CB77E" w14:textId="77777777" w:rsidR="0070312C" w:rsidRDefault="004740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70312C" w14:paraId="7AF5A18E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F8CE4" w14:textId="77777777" w:rsidR="0070312C" w:rsidRDefault="004740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D06F4" w14:textId="77777777" w:rsidR="0070312C" w:rsidRPr="00474058" w:rsidRDefault="0047405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0AFDB" w14:textId="77777777" w:rsidR="0070312C" w:rsidRDefault="004740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75001" w14:textId="77777777" w:rsidR="0070312C" w:rsidRDefault="0070312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5227D" w14:textId="77777777" w:rsidR="0070312C" w:rsidRDefault="004740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8CD15" w14:textId="77777777" w:rsidR="0070312C" w:rsidRDefault="0070312C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076E4" w14:textId="77777777" w:rsidR="0070312C" w:rsidRPr="00474058" w:rsidRDefault="00474058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 планировать свою деятельность с опорой на предложенный план в учебнике, рабочей тетради;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E07FB" w14:textId="77777777" w:rsidR="0070312C" w:rsidRDefault="0047405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50B76" w14:textId="77777777" w:rsidR="0070312C" w:rsidRDefault="004740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70312C" w14:paraId="58239C55" w14:textId="77777777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3AFCF" w14:textId="77777777" w:rsidR="0070312C" w:rsidRDefault="004740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C6F58" w14:textId="77777777" w:rsidR="0070312C" w:rsidRPr="00474058" w:rsidRDefault="00474058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</w:t>
            </w:r>
          </w:p>
          <w:p w14:paraId="57083FF6" w14:textId="77777777" w:rsidR="0070312C" w:rsidRPr="00474058" w:rsidRDefault="00474058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Рациональная разметка и вырезание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A94A9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5FE7F" w14:textId="77777777" w:rsidR="0070312C" w:rsidRDefault="0070312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12594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B77A1" w14:textId="77777777" w:rsidR="0070312C" w:rsidRDefault="0070312C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945A9" w14:textId="77777777" w:rsidR="0070312C" w:rsidRPr="00474058" w:rsidRDefault="0047405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наблюдать, сравнивать, сопоставлять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</w:t>
            </w:r>
            <w:proofErr w:type="spellStart"/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обрывание, склеивание, резание бумаги ножницами и др.), правила безопасной работы, правила разметки деталей (экономия материала, аккуратность);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24D13" w14:textId="77777777" w:rsidR="0070312C" w:rsidRDefault="004740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37BDD" w14:textId="77777777" w:rsidR="0070312C" w:rsidRDefault="004740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70312C" w14:paraId="69042613" w14:textId="77777777">
        <w:trPr>
          <w:trHeight w:hRule="exact" w:val="17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15AEB" w14:textId="77777777" w:rsidR="0070312C" w:rsidRDefault="004740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9D4BF" w14:textId="77777777" w:rsidR="0070312C" w:rsidRDefault="00474058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изделии: с помощью пластилина, клея, скручивание, сшивание и 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клеем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36207" w14:textId="77777777" w:rsidR="0070312C" w:rsidRDefault="004740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47AB0" w14:textId="77777777" w:rsidR="0070312C" w:rsidRDefault="0070312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38B1B" w14:textId="77777777" w:rsidR="0070312C" w:rsidRDefault="004740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C4421" w14:textId="77777777" w:rsidR="0070312C" w:rsidRDefault="0070312C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E7E1B" w14:textId="77777777" w:rsidR="0070312C" w:rsidRPr="00474058" w:rsidRDefault="0047405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рациональную разметку 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инструкцию, простейшую схему; выполнять выделение деталей способами обрывания, вырезания; выполнять сборку изделия с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помощью клея и другими способами; выполнять отделку изделия или его деталей (окрашивание, аппликация и др.);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89CAA" w14:textId="77777777" w:rsidR="0070312C" w:rsidRDefault="0047405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EEAD7" w14:textId="77777777" w:rsidR="0070312C" w:rsidRDefault="004740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70312C" w14:paraId="017F6CDC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59D4A" w14:textId="77777777" w:rsidR="0070312C" w:rsidRDefault="004740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FF96D" w14:textId="77777777" w:rsidR="0070312C" w:rsidRPr="00474058" w:rsidRDefault="0047405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Отделка изделия или его деталей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(окрашивание, вышивка, 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08065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A8C90" w14:textId="77777777" w:rsidR="0070312C" w:rsidRDefault="0070312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F637B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82034" w14:textId="77777777" w:rsidR="0070312C" w:rsidRDefault="0070312C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83F69" w14:textId="77777777" w:rsidR="0070312C" w:rsidRPr="00474058" w:rsidRDefault="0047405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анализировать простые по конструкции образцы; анализировать простейшую конструкцию изделия: выделять детали, их форму, определять взаимное расположение, виды соединения;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574CA" w14:textId="77777777" w:rsidR="0070312C" w:rsidRDefault="004740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E3477" w14:textId="77777777" w:rsidR="0070312C" w:rsidRDefault="004740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70312C" w14:paraId="2E81B9E3" w14:textId="77777777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FED2C" w14:textId="77777777" w:rsidR="0070312C" w:rsidRDefault="004740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A5BC6" w14:textId="77777777" w:rsidR="0070312C" w:rsidRPr="00474058" w:rsidRDefault="0047405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соответствующих инструментов и способов обработки материалов в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F6F0C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3CC5B" w14:textId="77777777" w:rsidR="0070312C" w:rsidRDefault="0070312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38899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C4D5B" w14:textId="77777777" w:rsidR="0070312C" w:rsidRDefault="0070312C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07047" w14:textId="77777777" w:rsidR="0070312C" w:rsidRPr="00474058" w:rsidRDefault="0047405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инструментов и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 (линейка, карандаш, ножницы, шаблон и др.), использовать их в практической работе;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наблюдать, сравнивать, сопоставлять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</w:t>
            </w:r>
            <w:proofErr w:type="spellStart"/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обрывание, склеивание, резание бумаги ножницами и др.), правила безопасной работы, правила разметки деталей (экономия материала, аккуратность);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033ED" w14:textId="77777777" w:rsidR="0070312C" w:rsidRDefault="004740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4E6A9" w14:textId="77777777" w:rsidR="0070312C" w:rsidRDefault="004740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</w:tbl>
    <w:p w14:paraId="41C500CC" w14:textId="77777777" w:rsidR="0070312C" w:rsidRDefault="0070312C">
      <w:pPr>
        <w:autoSpaceDE w:val="0"/>
        <w:autoSpaceDN w:val="0"/>
        <w:spacing w:after="0" w:line="14" w:lineRule="exact"/>
      </w:pPr>
    </w:p>
    <w:p w14:paraId="3DBC68F4" w14:textId="77777777" w:rsidR="0070312C" w:rsidRDefault="0070312C">
      <w:pPr>
        <w:sectPr w:rsidR="0070312C">
          <w:pgSz w:w="16840" w:h="11900"/>
          <w:pgMar w:top="284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0132020" w14:textId="77777777" w:rsidR="0070312C" w:rsidRDefault="0070312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38"/>
        <w:gridCol w:w="528"/>
        <w:gridCol w:w="1106"/>
        <w:gridCol w:w="1140"/>
        <w:gridCol w:w="804"/>
        <w:gridCol w:w="4948"/>
        <w:gridCol w:w="1116"/>
        <w:gridCol w:w="2054"/>
      </w:tblGrid>
      <w:tr w:rsidR="0070312C" w14:paraId="7295DBA1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42A0A" w14:textId="77777777" w:rsidR="0070312C" w:rsidRDefault="004740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DA73D" w14:textId="77777777" w:rsidR="0070312C" w:rsidRPr="00474058" w:rsidRDefault="0047405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распространённые виды бумаги. Их общие свойства. Простейшие способы обработки бумаги различных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видов: сгибание и складывание, </w:t>
            </w:r>
            <w:proofErr w:type="spellStart"/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обрывание, 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59C1D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2CCEB" w14:textId="77777777" w:rsidR="0070312C" w:rsidRDefault="0070312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C18AF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BA5BA" w14:textId="77777777" w:rsidR="0070312C" w:rsidRDefault="0070312C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1943C" w14:textId="77777777" w:rsidR="0070312C" w:rsidRPr="00474058" w:rsidRDefault="0047405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наблюдать, сравнивать, сопоставлять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</w:t>
            </w:r>
            <w:proofErr w:type="spellStart"/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обрывание, склеивание, резание бумаги ножницами и др.), правила безопасной работы, правила разметки деталей (экономия материала, аккуратность);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07619" w14:textId="77777777" w:rsidR="0070312C" w:rsidRDefault="004740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F6EAE" w14:textId="77777777" w:rsidR="0070312C" w:rsidRDefault="004740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70312C" w14:paraId="0042582E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7A832" w14:textId="77777777" w:rsidR="0070312C" w:rsidRDefault="004740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C77FA" w14:textId="77777777" w:rsidR="0070312C" w:rsidRDefault="00474058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3AEBA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2E79D" w14:textId="77777777" w:rsidR="0070312C" w:rsidRDefault="0070312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C6E45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F06D6" w14:textId="77777777" w:rsidR="0070312C" w:rsidRDefault="0070312C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61B4D" w14:textId="77777777" w:rsidR="0070312C" w:rsidRPr="00474058" w:rsidRDefault="00474058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технику безопасной работы инструментами и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приспособлениями;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безопасной и аккуратной работы ножницами, клеем;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257D4" w14:textId="77777777" w:rsidR="0070312C" w:rsidRDefault="004740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02759" w14:textId="77777777" w:rsidR="0070312C" w:rsidRDefault="004740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70312C" w14:paraId="68119DB1" w14:textId="77777777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D7DD5" w14:textId="77777777" w:rsidR="0070312C" w:rsidRDefault="004740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112CC" w14:textId="77777777" w:rsidR="0070312C" w:rsidRPr="00474058" w:rsidRDefault="0047405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AE9B9" w14:textId="77777777" w:rsidR="0070312C" w:rsidRDefault="004740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5560F" w14:textId="77777777" w:rsidR="0070312C" w:rsidRDefault="0070312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33233" w14:textId="77777777" w:rsidR="0070312C" w:rsidRDefault="004740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9A393" w14:textId="77777777" w:rsidR="0070312C" w:rsidRDefault="0070312C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4F818" w14:textId="77777777" w:rsidR="0070312C" w:rsidRPr="00474058" w:rsidRDefault="0047405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образцы, варианты выполнения изделий, природные формы — прообразы изготавливаемых изделий; Анализировать образцы изделий, понимать поставленную цель, отделять известное от неизвестного;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изделия с опорой на рисунки, схемы и подписи к ним; Выполнять лепку, используя различные способы лепки: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конструктивный (лепка из отдельных частей), скульптурный (лепка из целого куска) и комбинированный;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EABAE" w14:textId="77777777" w:rsidR="0070312C" w:rsidRDefault="0047405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CE888" w14:textId="77777777" w:rsidR="0070312C" w:rsidRDefault="004740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70312C" w14:paraId="2F9CBED8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B8BE9" w14:textId="77777777" w:rsidR="0070312C" w:rsidRDefault="004740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31FBE" w14:textId="77777777" w:rsidR="0070312C" w:rsidRPr="00474058" w:rsidRDefault="0047405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изготовления изделий доступной по сложности формы из них: разметка на глаз, отделение части (стекой, отрыванием),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59B68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7C763" w14:textId="77777777" w:rsidR="0070312C" w:rsidRDefault="0070312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8FC4E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3FFEC" w14:textId="77777777" w:rsidR="0070312C" w:rsidRDefault="0070312C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DD46F" w14:textId="77777777" w:rsidR="0070312C" w:rsidRPr="00474058" w:rsidRDefault="0047405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называть свойства пластилина (или других используемых пластических масс): цвет, пластичность;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стеки при работе с пластичными материалами, а также при отделке изделия или его деталей;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B55AF" w14:textId="77777777" w:rsidR="0070312C" w:rsidRDefault="004740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2C642" w14:textId="77777777" w:rsidR="0070312C" w:rsidRDefault="004740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70312C" w14:paraId="0DB6D6B2" w14:textId="77777777">
        <w:trPr>
          <w:trHeight w:hRule="exact" w:val="30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233D2" w14:textId="77777777" w:rsidR="0070312C" w:rsidRDefault="004740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AC07B" w14:textId="77777777" w:rsidR="0070312C" w:rsidRPr="00474058" w:rsidRDefault="0047405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 природных материалов (плоские —листья и объёмные — орехи, шишки,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семена, ветки)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6E335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74EC2" w14:textId="77777777" w:rsidR="0070312C" w:rsidRDefault="0070312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52E89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7113E" w14:textId="77777777" w:rsidR="0070312C" w:rsidRDefault="0070312C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D3856" w14:textId="77777777" w:rsidR="0070312C" w:rsidRPr="00474058" w:rsidRDefault="0047405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классифицировать собранные природные материалы по их видам (листья, ветки, камни и др.);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необходимость бережного отношения к природе,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окружающему материальному пространству;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Отбирать природный материал в соответствии с выполняемым изделием;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известные деревья и кустарники, которым принадлежит собранный природный материал;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классифицировать собранные природные материалы по их форме. Рассуждать о соответствии форм природного материала и известных геометрических форм;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природные материалы по цвету, форме, прочности; Понимать особенности работы с природными материалами;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для подготовки материалов к работе технологии сушки растений;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719A8" w14:textId="77777777" w:rsidR="0070312C" w:rsidRDefault="004740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FF069" w14:textId="77777777" w:rsidR="0070312C" w:rsidRDefault="004740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</w:tbl>
    <w:p w14:paraId="3A572988" w14:textId="77777777" w:rsidR="0070312C" w:rsidRDefault="0070312C">
      <w:pPr>
        <w:autoSpaceDE w:val="0"/>
        <w:autoSpaceDN w:val="0"/>
        <w:spacing w:after="0" w:line="14" w:lineRule="exact"/>
      </w:pPr>
    </w:p>
    <w:p w14:paraId="3CE10918" w14:textId="77777777" w:rsidR="0070312C" w:rsidRDefault="0070312C">
      <w:pPr>
        <w:sectPr w:rsidR="0070312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026AA86" w14:textId="77777777" w:rsidR="0070312C" w:rsidRDefault="0070312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38"/>
        <w:gridCol w:w="528"/>
        <w:gridCol w:w="1106"/>
        <w:gridCol w:w="1140"/>
        <w:gridCol w:w="804"/>
        <w:gridCol w:w="4948"/>
        <w:gridCol w:w="1116"/>
        <w:gridCol w:w="2054"/>
      </w:tblGrid>
      <w:tr w:rsidR="0070312C" w14:paraId="22EB361E" w14:textId="77777777">
        <w:trPr>
          <w:trHeight w:hRule="exact" w:val="45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89121" w14:textId="77777777" w:rsidR="0070312C" w:rsidRDefault="004740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4462C" w14:textId="77777777" w:rsidR="0070312C" w:rsidRPr="00474058" w:rsidRDefault="00474058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работы с природными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5061C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85164" w14:textId="77777777" w:rsidR="0070312C" w:rsidRDefault="0070312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72E7C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F3DFD" w14:textId="77777777" w:rsidR="0070312C" w:rsidRDefault="0070312C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9DEF7" w14:textId="77777777" w:rsidR="0070312C" w:rsidRPr="00474058" w:rsidRDefault="0047405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необходимости восстанавливать порядок на рабочем месте; убирать рабочее место; Применять правила безопасной и аккуратной работы ножницами, клеем;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свой выбор природного материала для выполнения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изделий;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Отбирать природный материал в соответствии с выполняемым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изделием;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изделие с опорой на рисунки и подписи к ним;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средства художественной выразительности;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образцы изделий, понимать поставленную цель,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отделять известное от неизвестного;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сборки изделий из природных материалов (точечное наклеивание листьев на основу, соединение с помощью пластилина, соединение с помощью клея и ватной прослойки);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на практике различные приёмы работы с природными материалами: склеивание, соединение и др.;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изделия с использованием различных природных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B6B37" w14:textId="77777777" w:rsidR="0070312C" w:rsidRDefault="004740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D13BE" w14:textId="77777777" w:rsidR="0070312C" w:rsidRDefault="004740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70312C" w14:paraId="253E4B1F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7EB6D" w14:textId="77777777" w:rsidR="0070312C" w:rsidRDefault="004740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F75DC" w14:textId="77777777" w:rsidR="0070312C" w:rsidRPr="00474058" w:rsidRDefault="0047405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95AC8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C66AC" w14:textId="77777777" w:rsidR="0070312C" w:rsidRDefault="0070312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BC148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2B71B" w14:textId="77777777" w:rsidR="0070312C" w:rsidRDefault="0070312C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75960" w14:textId="77777777" w:rsidR="0070312C" w:rsidRPr="00474058" w:rsidRDefault="0047405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строение (переплетение нитей) и общие свойства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нескольких видов тканей (</w:t>
            </w:r>
            <w:proofErr w:type="spellStart"/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сминаемость</w:t>
            </w:r>
            <w:proofErr w:type="spellEnd"/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прочность), сравнивать виды тканей между собой и с бумагой;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лицевую и изнаночную стороны ткани;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CBE85" w14:textId="77777777" w:rsidR="0070312C" w:rsidRDefault="004740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5DDE3" w14:textId="77777777" w:rsidR="0070312C" w:rsidRDefault="004740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70312C" w14:paraId="7EC2DB21" w14:textId="77777777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4AF43" w14:textId="77777777" w:rsidR="0070312C" w:rsidRDefault="004740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496B9" w14:textId="77777777" w:rsidR="0070312C" w:rsidRPr="00474058" w:rsidRDefault="0047405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71AF0" w14:textId="77777777" w:rsidR="0070312C" w:rsidRDefault="004740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139F6" w14:textId="77777777" w:rsidR="0070312C" w:rsidRDefault="0070312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964DD" w14:textId="77777777" w:rsidR="0070312C" w:rsidRDefault="004740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F4B99" w14:textId="77777777" w:rsidR="0070312C" w:rsidRDefault="0070312C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41A33" w14:textId="77777777" w:rsidR="0070312C" w:rsidRPr="00474058" w:rsidRDefault="0047405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применять правила безопасной и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аккуратной работы ножницами, иглой и др.;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инструментов и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 (игла, ножницы, напёрсток, булавка, пяльцы), использовать в практической работе иглу, булавки, ножницы;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строение иглы, различать виды швейных приспособлений, виды игл, их назначение, различия в конструкциях, применять правила хранения игл и булавок;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виды ниток (швейные, мулине), их назначение;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сравнивать иглы, булавки и другие приспособления по внешнему виду и их назначению;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E0CD7" w14:textId="77777777" w:rsidR="0070312C" w:rsidRDefault="0047405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F66AD" w14:textId="77777777" w:rsidR="0070312C" w:rsidRDefault="004740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70312C" w14:paraId="6ABC517B" w14:textId="77777777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D6A7E" w14:textId="77777777" w:rsidR="0070312C" w:rsidRDefault="004740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B0DA8" w14:textId="77777777" w:rsidR="0070312C" w:rsidRPr="00474058" w:rsidRDefault="0047405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7D47A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F1C1F" w14:textId="77777777" w:rsidR="0070312C" w:rsidRDefault="0070312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695E5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15AB7" w14:textId="77777777" w:rsidR="0070312C" w:rsidRDefault="0070312C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2073C" w14:textId="77777777" w:rsidR="0070312C" w:rsidRDefault="00474058">
            <w:pPr>
              <w:autoSpaceDE w:val="0"/>
              <w:autoSpaceDN w:val="0"/>
              <w:spacing w:before="78" w:after="0" w:line="254" w:lineRule="auto"/>
              <w:ind w:left="72"/>
            </w:pP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Отбирать инструменты и приспособления для работы с текстильными материалами;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подготовку нитки и иглы к работе: завязывание узелка, использование приёмов отмеривания нитки для шитья, вдевание нитки в иглу;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понятия «игла — швейный инструмент», «швейные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приспособления», «строчка», «стежок», понимать назначение иглы; Использовать приём осыпания края ткани, выполнять прямую строчку стежков и варианты строчки прямого стежка (перевивы «</w:t>
            </w:r>
            <w:proofErr w:type="spellStart"/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змейка»,«волна</w:t>
            </w:r>
            <w:proofErr w:type="spellEnd"/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«цепочка»).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Понимать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строчек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отделка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соединение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деталей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C39DF" w14:textId="77777777" w:rsidR="0070312C" w:rsidRDefault="004740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51F3E" w14:textId="77777777" w:rsidR="0070312C" w:rsidRDefault="004740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</w:tbl>
    <w:p w14:paraId="558ED238" w14:textId="77777777" w:rsidR="0070312C" w:rsidRDefault="0070312C">
      <w:pPr>
        <w:autoSpaceDE w:val="0"/>
        <w:autoSpaceDN w:val="0"/>
        <w:spacing w:after="0" w:line="14" w:lineRule="exact"/>
      </w:pPr>
    </w:p>
    <w:p w14:paraId="632395D1" w14:textId="77777777" w:rsidR="0070312C" w:rsidRDefault="0070312C">
      <w:pPr>
        <w:sectPr w:rsidR="0070312C">
          <w:pgSz w:w="16840" w:h="11900"/>
          <w:pgMar w:top="284" w:right="640" w:bottom="54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7376D35" w14:textId="77777777" w:rsidR="0070312C" w:rsidRDefault="0070312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38"/>
        <w:gridCol w:w="528"/>
        <w:gridCol w:w="1106"/>
        <w:gridCol w:w="1140"/>
        <w:gridCol w:w="804"/>
        <w:gridCol w:w="4948"/>
        <w:gridCol w:w="1116"/>
        <w:gridCol w:w="2054"/>
      </w:tblGrid>
      <w:tr w:rsidR="0070312C" w14:paraId="2348692F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574E0" w14:textId="77777777" w:rsidR="0070312C" w:rsidRDefault="004740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1A16C" w14:textId="77777777" w:rsidR="0070312C" w:rsidRDefault="00474058">
            <w:pPr>
              <w:autoSpaceDE w:val="0"/>
              <w:autoSpaceDN w:val="0"/>
              <w:spacing w:before="78" w:after="0" w:line="245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дополнительных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отделочных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A833B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91D7D" w14:textId="77777777" w:rsidR="0070312C" w:rsidRDefault="0070312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D20F2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5CA43" w14:textId="77777777" w:rsidR="0070312C" w:rsidRDefault="0070312C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D7157" w14:textId="77777777" w:rsidR="0070312C" w:rsidRPr="00474058" w:rsidRDefault="0047405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строчку прямого стежка;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изделия на основе вышивки строчкой прямого стежка; Обсуждать варианты выполнения работы, понимать поставленную цель, отделять известное от неизвестного; открывать новое знание и практическое умение через тренировочные упражнения (отмеривание нитки для шитья, вдевание нитки в иглу);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1D9F8" w14:textId="77777777" w:rsidR="0070312C" w:rsidRDefault="004740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3BDE2" w14:textId="77777777" w:rsidR="0070312C" w:rsidRDefault="004740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70312C" w14:paraId="1875453F" w14:textId="77777777">
        <w:trPr>
          <w:trHeight w:hRule="exact" w:val="350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80113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DF6F0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74881" w14:textId="77777777" w:rsidR="0070312C" w:rsidRDefault="0070312C"/>
        </w:tc>
      </w:tr>
      <w:tr w:rsidR="0070312C" w14:paraId="012E23AE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E4732" w14:textId="77777777" w:rsidR="0070312C" w:rsidRDefault="00474058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КОНСТРУИРОВАНИЕ И МОДЕЛИРОВАНИЕ</w:t>
            </w:r>
          </w:p>
        </w:tc>
      </w:tr>
      <w:tr w:rsidR="0070312C" w14:paraId="28F45672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B8DDF" w14:textId="77777777" w:rsidR="0070312C" w:rsidRDefault="004740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E7EAD" w14:textId="77777777" w:rsidR="0070312C" w:rsidRPr="00474058" w:rsidRDefault="00474058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конструкции изделия; детали и части изделия, их взаимное расположение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E8FE8" w14:textId="77777777" w:rsidR="0070312C" w:rsidRDefault="004740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3A80C" w14:textId="77777777" w:rsidR="0070312C" w:rsidRDefault="0070312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2BC6F" w14:textId="77777777" w:rsidR="0070312C" w:rsidRDefault="004740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3D3A1" w14:textId="77777777" w:rsidR="0070312C" w:rsidRDefault="0070312C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A9124" w14:textId="77777777" w:rsidR="0070312C" w:rsidRPr="00474058" w:rsidRDefault="00474058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F0120" w14:textId="77777777" w:rsidR="0070312C" w:rsidRDefault="0047405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AE371" w14:textId="77777777" w:rsidR="0070312C" w:rsidRDefault="004740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70312C" w14:paraId="0AD76993" w14:textId="77777777">
        <w:trPr>
          <w:trHeight w:hRule="exact" w:val="9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51893" w14:textId="77777777" w:rsidR="0070312C" w:rsidRDefault="004740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C8BFB" w14:textId="77777777" w:rsidR="0070312C" w:rsidRPr="00474058" w:rsidRDefault="0047405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Простые и объёмные конструкции из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разных материалов (пластические массы, бумага, текстиль и др.) и способы их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2E816" w14:textId="77777777" w:rsidR="0070312C" w:rsidRDefault="004740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E6DE7" w14:textId="77777777" w:rsidR="0070312C" w:rsidRDefault="0070312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B35ED" w14:textId="77777777" w:rsidR="0070312C" w:rsidRDefault="004740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07414" w14:textId="77777777" w:rsidR="0070312C" w:rsidRDefault="0070312C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1F8D5" w14:textId="77777777" w:rsidR="0070312C" w:rsidRPr="00474058" w:rsidRDefault="0047405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объёмные конструкции из разных материалов (пластические массы, бумага, текстиль и др.), по модели (на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плоскости), рисунку;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3EDDB" w14:textId="77777777" w:rsidR="0070312C" w:rsidRDefault="0047405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8A24E" w14:textId="77777777" w:rsidR="0070312C" w:rsidRDefault="004740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70312C" w14:paraId="0AEC3217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9DAB6" w14:textId="77777777" w:rsidR="0070312C" w:rsidRDefault="004740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83556" w14:textId="77777777" w:rsidR="0070312C" w:rsidRPr="00474058" w:rsidRDefault="0047405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2E713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7C501" w14:textId="77777777" w:rsidR="0070312C" w:rsidRDefault="0070312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D9E63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232CD" w14:textId="77777777" w:rsidR="0070312C" w:rsidRDefault="0070312C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3BF9C" w14:textId="77777777" w:rsidR="0070312C" w:rsidRPr="00474058" w:rsidRDefault="0047405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A950C" w14:textId="77777777" w:rsidR="0070312C" w:rsidRDefault="004740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4AAE0" w14:textId="77777777" w:rsidR="0070312C" w:rsidRDefault="004740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70312C" w14:paraId="2AB74534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A4040" w14:textId="77777777" w:rsidR="0070312C" w:rsidRDefault="004740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F8AF4" w14:textId="77777777" w:rsidR="0070312C" w:rsidRPr="00474058" w:rsidRDefault="0047405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272DB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D0896" w14:textId="77777777" w:rsidR="0070312C" w:rsidRDefault="0070312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F31D6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7ECA8" w14:textId="77777777" w:rsidR="0070312C" w:rsidRDefault="0070312C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EC412" w14:textId="77777777" w:rsidR="0070312C" w:rsidRPr="00474058" w:rsidRDefault="0047405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4B49E" w14:textId="77777777" w:rsidR="0070312C" w:rsidRDefault="0047405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1CF37" w14:textId="77777777" w:rsidR="0070312C" w:rsidRDefault="004740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70312C" w14:paraId="615D27AD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695A9" w14:textId="77777777" w:rsidR="0070312C" w:rsidRDefault="004740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84FF5" w14:textId="77777777" w:rsidR="0070312C" w:rsidRPr="00474058" w:rsidRDefault="0047405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0427E" w14:textId="77777777" w:rsidR="0070312C" w:rsidRDefault="004740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3C978" w14:textId="77777777" w:rsidR="0070312C" w:rsidRDefault="0070312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4D76F" w14:textId="77777777" w:rsidR="0070312C" w:rsidRDefault="004740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9AB2B" w14:textId="77777777" w:rsidR="0070312C" w:rsidRDefault="0070312C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8758C" w14:textId="77777777" w:rsidR="0070312C" w:rsidRPr="00474058" w:rsidRDefault="0047405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26F79" w14:textId="77777777" w:rsidR="0070312C" w:rsidRDefault="0047405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B5949" w14:textId="77777777" w:rsidR="0070312C" w:rsidRDefault="004740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70312C" w14:paraId="127D1341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7EFBD" w14:textId="77777777" w:rsidR="0070312C" w:rsidRDefault="004740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501FA" w14:textId="77777777" w:rsidR="0070312C" w:rsidRPr="00474058" w:rsidRDefault="0047405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выполняемого действия и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результата. Элементарное прогнозирование порядка действий в зависимости от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97EE8" w14:textId="77777777" w:rsidR="0070312C" w:rsidRDefault="004740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64EC4" w14:textId="77777777" w:rsidR="0070312C" w:rsidRDefault="0070312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88FCA" w14:textId="77777777" w:rsidR="0070312C" w:rsidRDefault="004740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12960" w14:textId="77777777" w:rsidR="0070312C" w:rsidRDefault="0070312C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D1E6C" w14:textId="77777777" w:rsidR="0070312C" w:rsidRPr="00474058" w:rsidRDefault="0047405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объёмные конструкции из разных материалов (пластические массы, бумага, текстиль и др.), по модели (на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плоскости), рисунку;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желаемого/необходимого результата; выбирать способ работы с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опорой на учебник или рабочую тетрадь в зависимости от требуемого результата/замысла;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4C0D7" w14:textId="77777777" w:rsidR="0070312C" w:rsidRDefault="0047405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6ED5E" w14:textId="77777777" w:rsidR="0070312C" w:rsidRDefault="004740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70312C" w14:paraId="6939B1CC" w14:textId="77777777">
        <w:trPr>
          <w:trHeight w:hRule="exact" w:val="34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871DD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50F8A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1FC51" w14:textId="77777777" w:rsidR="0070312C" w:rsidRDefault="0070312C"/>
        </w:tc>
      </w:tr>
      <w:tr w:rsidR="0070312C" w14:paraId="36E24E1D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6E168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4. ИНФОРМАЦИОННО-КОММУНИКАТИВНЫЕ ТЕХНОЛОГИИ</w:t>
            </w:r>
          </w:p>
        </w:tc>
      </w:tr>
      <w:tr w:rsidR="0070312C" w14:paraId="29D8AE8A" w14:textId="7777777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B87A1" w14:textId="77777777" w:rsidR="0070312C" w:rsidRDefault="004740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EDDD7" w14:textId="77777777" w:rsidR="0070312C" w:rsidRPr="00474058" w:rsidRDefault="0047405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Демонстрация учителем готовых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15D58" w14:textId="77777777" w:rsidR="0070312C" w:rsidRDefault="004740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6C372" w14:textId="77777777" w:rsidR="0070312C" w:rsidRDefault="0070312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4DB62" w14:textId="77777777" w:rsidR="0070312C" w:rsidRDefault="0070312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118D1" w14:textId="77777777" w:rsidR="0070312C" w:rsidRDefault="0070312C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1D813" w14:textId="77777777" w:rsidR="0070312C" w:rsidRPr="00474058" w:rsidRDefault="0047405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B3C0D" w14:textId="77777777" w:rsidR="0070312C" w:rsidRDefault="0047405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B8EF9" w14:textId="77777777" w:rsidR="0070312C" w:rsidRDefault="004740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70312C" w14:paraId="0C756D5F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CB3EE" w14:textId="77777777" w:rsidR="0070312C" w:rsidRDefault="004740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F9C76" w14:textId="77777777" w:rsidR="0070312C" w:rsidRDefault="0047405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21D06" w14:textId="77777777" w:rsidR="0070312C" w:rsidRDefault="004740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07E4B" w14:textId="77777777" w:rsidR="0070312C" w:rsidRDefault="0070312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9DAB0" w14:textId="77777777" w:rsidR="0070312C" w:rsidRDefault="0070312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76ACD" w14:textId="77777777" w:rsidR="0070312C" w:rsidRDefault="0070312C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924A5" w14:textId="77777777" w:rsidR="0070312C" w:rsidRPr="00474058" w:rsidRDefault="0047405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FB68B" w14:textId="77777777" w:rsidR="0070312C" w:rsidRDefault="0047405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ABBDB" w14:textId="77777777" w:rsidR="0070312C" w:rsidRDefault="004740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https://resh.edu.ru/subject/8/1/</w:t>
            </w:r>
          </w:p>
        </w:tc>
      </w:tr>
      <w:tr w:rsidR="0070312C" w14:paraId="1D9CC935" w14:textId="77777777">
        <w:trPr>
          <w:trHeight w:hRule="exact" w:val="34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17A74" w14:textId="77777777" w:rsidR="0070312C" w:rsidRDefault="0047405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37CAC" w14:textId="77777777" w:rsidR="0070312C" w:rsidRDefault="004740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2A5BB" w14:textId="77777777" w:rsidR="0070312C" w:rsidRDefault="0070312C"/>
        </w:tc>
      </w:tr>
      <w:tr w:rsidR="0070312C" w14:paraId="17BBC5BF" w14:textId="77777777">
        <w:trPr>
          <w:trHeight w:hRule="exact" w:val="32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FBAAA" w14:textId="77777777" w:rsidR="0070312C" w:rsidRPr="00474058" w:rsidRDefault="0047405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8DF60" w14:textId="77777777" w:rsidR="0070312C" w:rsidRDefault="004740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E5AFC" w14:textId="77777777" w:rsidR="0070312C" w:rsidRDefault="004740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57227" w14:textId="77777777" w:rsidR="0070312C" w:rsidRDefault="004740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8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91EB5" w14:textId="77777777" w:rsidR="0070312C" w:rsidRDefault="0070312C"/>
        </w:tc>
      </w:tr>
    </w:tbl>
    <w:p w14:paraId="199DE883" w14:textId="77777777" w:rsidR="0070312C" w:rsidRDefault="0070312C">
      <w:pPr>
        <w:autoSpaceDE w:val="0"/>
        <w:autoSpaceDN w:val="0"/>
        <w:spacing w:after="0" w:line="14" w:lineRule="exact"/>
      </w:pPr>
    </w:p>
    <w:p w14:paraId="59ED9EF0" w14:textId="77777777" w:rsidR="0070312C" w:rsidRDefault="0070312C">
      <w:pPr>
        <w:sectPr w:rsidR="0070312C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BF7439E" w14:textId="77777777" w:rsidR="0070312C" w:rsidRDefault="0070312C">
      <w:pPr>
        <w:sectPr w:rsidR="0070312C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14:paraId="27E9C37D" w14:textId="77777777" w:rsidR="0070312C" w:rsidRDefault="0070312C">
      <w:pPr>
        <w:autoSpaceDE w:val="0"/>
        <w:autoSpaceDN w:val="0"/>
        <w:spacing w:after="78" w:line="220" w:lineRule="exact"/>
      </w:pPr>
    </w:p>
    <w:p w14:paraId="4DFD6A00" w14:textId="77777777" w:rsidR="0070312C" w:rsidRDefault="0047405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70312C" w14:paraId="025815DE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868CE" w14:textId="77777777" w:rsidR="0070312C" w:rsidRDefault="0047405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96267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0F2C5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E31E1" w14:textId="77777777" w:rsidR="0070312C" w:rsidRDefault="0047405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C5511" w14:textId="77777777" w:rsidR="0070312C" w:rsidRDefault="00474058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70312C" w14:paraId="28EB15B7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8AF7" w14:textId="77777777" w:rsidR="0070312C" w:rsidRDefault="0070312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EABE" w14:textId="77777777" w:rsidR="0070312C" w:rsidRDefault="0070312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050A9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31F30" w14:textId="77777777" w:rsidR="0070312C" w:rsidRDefault="0047405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04C54" w14:textId="77777777" w:rsidR="0070312C" w:rsidRDefault="0047405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0ED4" w14:textId="77777777" w:rsidR="0070312C" w:rsidRDefault="0070312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AC77" w14:textId="77777777" w:rsidR="0070312C" w:rsidRDefault="0070312C"/>
        </w:tc>
      </w:tr>
      <w:tr w:rsidR="0070312C" w14:paraId="1E1E3671" w14:textId="7777777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CE811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FC52B" w14:textId="77777777" w:rsidR="0070312C" w:rsidRPr="00474058" w:rsidRDefault="0047405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как источник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сырьевых ресурсов и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творчества мастеров. Общее понятие об изучаемых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материалах, их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происхождении,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разнообразии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BD92B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6F23A" w14:textId="77777777" w:rsidR="0070312C" w:rsidRDefault="0070312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79056" w14:textId="77777777" w:rsidR="0070312C" w:rsidRDefault="0070312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8F0FB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1C0CD" w14:textId="77777777" w:rsidR="0070312C" w:rsidRDefault="0047405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312C" w14:paraId="5DD6E4E2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B48D9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65E5D" w14:textId="77777777" w:rsidR="0070312C" w:rsidRPr="00474058" w:rsidRDefault="004740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 к работе.</w:t>
            </w:r>
          </w:p>
          <w:p w14:paraId="6A1ECBBB" w14:textId="77777777" w:rsidR="0070312C" w:rsidRPr="00474058" w:rsidRDefault="00474058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Рабочее место, его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организация в зависимости от вида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ABCBF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7AFE0" w14:textId="77777777" w:rsidR="0070312C" w:rsidRDefault="0070312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2D899" w14:textId="77777777" w:rsidR="0070312C" w:rsidRDefault="0070312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C5694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21BF1" w14:textId="77777777" w:rsidR="0070312C" w:rsidRDefault="0047405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312C" w14:paraId="79F74107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7A75E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C7EE3" w14:textId="77777777" w:rsidR="0070312C" w:rsidRPr="00474058" w:rsidRDefault="00474058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Профессии родных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знакомых. Профессии, связанные с изучаемыми материалами и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производствами.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CBE14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4E986" w14:textId="77777777" w:rsidR="0070312C" w:rsidRDefault="0070312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F6E81" w14:textId="77777777" w:rsidR="0070312C" w:rsidRDefault="0070312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F26E0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33B4F" w14:textId="77777777" w:rsidR="0070312C" w:rsidRDefault="0047405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312C" w14:paraId="3F6B5345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6A900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E176D" w14:textId="77777777" w:rsidR="0070312C" w:rsidRPr="00474058" w:rsidRDefault="00474058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Профессии родных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знакомых. Профессии сферы обслуживания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593CF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40C32" w14:textId="77777777" w:rsidR="0070312C" w:rsidRDefault="0070312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4A326" w14:textId="77777777" w:rsidR="0070312C" w:rsidRDefault="0070312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3A499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E5979" w14:textId="77777777" w:rsidR="0070312C" w:rsidRDefault="00474058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312C" w14:paraId="4BA013D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64F84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53F70" w14:textId="77777777" w:rsidR="0070312C" w:rsidRPr="00474058" w:rsidRDefault="0047405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и праздники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F8646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F1C6D" w14:textId="77777777" w:rsidR="0070312C" w:rsidRDefault="0070312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231C6" w14:textId="77777777" w:rsidR="0070312C" w:rsidRDefault="0070312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C7143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20CC0" w14:textId="77777777" w:rsidR="0070312C" w:rsidRDefault="0047405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312C" w14:paraId="134D8D17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6F7A0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69603" w14:textId="77777777" w:rsidR="0070312C" w:rsidRDefault="00474058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Ремёсла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обычаи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59F3E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B0989" w14:textId="77777777" w:rsidR="0070312C" w:rsidRDefault="0070312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9718F" w14:textId="77777777" w:rsidR="0070312C" w:rsidRDefault="0070312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65BE8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0AEC5" w14:textId="77777777" w:rsidR="0070312C" w:rsidRDefault="00474058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312C" w14:paraId="0766AEA5" w14:textId="77777777">
        <w:trPr>
          <w:trHeight w:hRule="exact" w:val="282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A76CF" w14:textId="77777777" w:rsidR="0070312C" w:rsidRDefault="004740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CB9AA" w14:textId="77777777" w:rsidR="0070312C" w:rsidRDefault="00474058">
            <w:pPr>
              <w:autoSpaceDE w:val="0"/>
              <w:autoSpaceDN w:val="0"/>
              <w:spacing w:before="100" w:after="0" w:line="286" w:lineRule="auto"/>
              <w:ind w:left="72" w:right="144"/>
            </w:pP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Бережное, экономное и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рациональное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обрабатываемых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BA01F" w14:textId="77777777" w:rsidR="0070312C" w:rsidRDefault="0047405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ABEB8" w14:textId="77777777" w:rsidR="0070312C" w:rsidRDefault="0070312C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3838B" w14:textId="77777777" w:rsidR="0070312C" w:rsidRDefault="0070312C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A3826" w14:textId="77777777" w:rsidR="0070312C" w:rsidRDefault="0047405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8DCAD" w14:textId="77777777" w:rsidR="0070312C" w:rsidRDefault="00474058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0946A299" w14:textId="77777777" w:rsidR="0070312C" w:rsidRDefault="0070312C">
      <w:pPr>
        <w:autoSpaceDE w:val="0"/>
        <w:autoSpaceDN w:val="0"/>
        <w:spacing w:after="0" w:line="14" w:lineRule="exact"/>
      </w:pPr>
    </w:p>
    <w:p w14:paraId="75D872F6" w14:textId="77777777" w:rsidR="0070312C" w:rsidRDefault="0070312C">
      <w:pPr>
        <w:sectPr w:rsidR="0070312C">
          <w:pgSz w:w="11900" w:h="16840"/>
          <w:pgMar w:top="298" w:right="650" w:bottom="12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BBF4E17" w14:textId="77777777" w:rsidR="0070312C" w:rsidRDefault="0070312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70312C" w14:paraId="1BC95887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3929C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C44BD" w14:textId="77777777" w:rsidR="0070312C" w:rsidRPr="00474058" w:rsidRDefault="0047405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технологические операции ручной обработки материалов: разметка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деталей, выделение деталей, формообразование деталей, сборка изделия, отделка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изделия или его деталей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5C6DF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B4C67" w14:textId="77777777" w:rsidR="0070312C" w:rsidRDefault="0070312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EE63C" w14:textId="77777777" w:rsidR="0070312C" w:rsidRDefault="0070312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344F8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9A845" w14:textId="77777777" w:rsidR="0070312C" w:rsidRDefault="00474058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312C" w14:paraId="46A7CBC1" w14:textId="77777777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5F761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010E3" w14:textId="77777777" w:rsidR="0070312C" w:rsidRPr="00474058" w:rsidRDefault="00474058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разметки деталей: на глаз и от руки, по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шаблону, по линейке (как направляющему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инструменту без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откладывания размеров) с опорой на рисунки,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графическую инструкцию, простейшую схему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4CDB3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421F9" w14:textId="77777777" w:rsidR="0070312C" w:rsidRDefault="0070312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80E0B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FABDE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11E65" w14:textId="77777777" w:rsidR="0070312C" w:rsidRDefault="0047405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312C" w14:paraId="4FBA196A" w14:textId="77777777">
        <w:trPr>
          <w:trHeight w:hRule="exact" w:val="41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07465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E12E4" w14:textId="77777777" w:rsidR="0070312C" w:rsidRPr="00474058" w:rsidRDefault="00474058">
            <w:pPr>
              <w:autoSpaceDE w:val="0"/>
              <w:autoSpaceDN w:val="0"/>
              <w:spacing w:before="98" w:after="0" w:line="288" w:lineRule="auto"/>
              <w:ind w:left="72" w:right="144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условных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графических изображений (называние операций,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способов и приёмов работы, последовательности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изготовления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изделий). Правила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экономной и аккуратной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разметки. Рациональная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разметка и вырезание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нескольких одинаковых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деталей из бумаги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7AA9E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9378E" w14:textId="77777777" w:rsidR="0070312C" w:rsidRDefault="0070312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5195B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A7892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061F0" w14:textId="77777777" w:rsidR="0070312C" w:rsidRDefault="0047405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312C" w14:paraId="1B07C3E1" w14:textId="7777777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DE08F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C9AC0" w14:textId="77777777" w:rsidR="0070312C" w:rsidRDefault="00474058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соединения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 в изделии: с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помощью пластилина, клея, скручивание, сшивание и др.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клеем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9988F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E737F" w14:textId="77777777" w:rsidR="0070312C" w:rsidRDefault="0070312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1CF44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92E8F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BE90A" w14:textId="77777777" w:rsidR="0070312C" w:rsidRDefault="0047405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312C" w14:paraId="79F56009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25EC4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A4F62" w14:textId="77777777" w:rsidR="0070312C" w:rsidRPr="00474058" w:rsidRDefault="0047405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Отделка изделия или его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 (окрашивание,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вышивка, аппликация и др.)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435B2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CD85D" w14:textId="77777777" w:rsidR="0070312C" w:rsidRDefault="0070312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53470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97F8E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28.11.2022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F66BE" w14:textId="77777777" w:rsidR="0070312C" w:rsidRDefault="0047405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312C" w14:paraId="0D4F57FF" w14:textId="7777777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23161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D36AC" w14:textId="77777777" w:rsidR="0070312C" w:rsidRPr="00474058" w:rsidRDefault="0047405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Подбор соответствующих инструментов и способов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обработки материалов в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зависимости от их свойств и видов изделий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7358E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E76F4" w14:textId="77777777" w:rsidR="0070312C" w:rsidRDefault="0070312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65DE9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D835F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5912D" w14:textId="77777777" w:rsidR="0070312C" w:rsidRDefault="0047405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37EF93A6" w14:textId="77777777" w:rsidR="0070312C" w:rsidRDefault="0070312C">
      <w:pPr>
        <w:autoSpaceDE w:val="0"/>
        <w:autoSpaceDN w:val="0"/>
        <w:spacing w:after="0" w:line="14" w:lineRule="exact"/>
      </w:pPr>
    </w:p>
    <w:p w14:paraId="7D00221D" w14:textId="77777777" w:rsidR="0070312C" w:rsidRDefault="0070312C">
      <w:pPr>
        <w:sectPr w:rsidR="0070312C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929B870" w14:textId="77777777" w:rsidR="0070312C" w:rsidRDefault="0070312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70312C" w14:paraId="6D724A96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54495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4BBD5" w14:textId="77777777" w:rsidR="0070312C" w:rsidRPr="00474058" w:rsidRDefault="0047405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Наиболее распространённые виды бумаги. Их общие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свойства. Простейшие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обработки бумаги различных видов: сгибание и складывание, </w:t>
            </w:r>
            <w:proofErr w:type="spellStart"/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сминание</w:t>
            </w:r>
            <w:proofErr w:type="spellEnd"/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обрывание, склеивание и др.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69A98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5863F" w14:textId="77777777" w:rsidR="0070312C" w:rsidRDefault="0070312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BEE3C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F5B59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0405E" w14:textId="77777777" w:rsidR="0070312C" w:rsidRDefault="0047405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312C" w14:paraId="3134D4EC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440AC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1DAC7" w14:textId="77777777" w:rsidR="0070312C" w:rsidRDefault="00474058">
            <w:pPr>
              <w:autoSpaceDE w:val="0"/>
              <w:autoSpaceDN w:val="0"/>
              <w:spacing w:before="98" w:after="0"/>
              <w:ind w:left="72"/>
            </w:pP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Резание бумаги ножницами. Правила безопасной работы, передачи и хранения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ножниц.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Картон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2EB65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D5922" w14:textId="77777777" w:rsidR="0070312C" w:rsidRDefault="0070312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14637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F9627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03EC4" w14:textId="77777777" w:rsidR="0070312C" w:rsidRDefault="0047405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312C" w14:paraId="3CE1D3C0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934FB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25374" w14:textId="77777777" w:rsidR="0070312C" w:rsidRPr="00474058" w:rsidRDefault="0047405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Пластические массы, их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(пластилин, пластика и др.).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873EA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3ABB5" w14:textId="77777777" w:rsidR="0070312C" w:rsidRDefault="0070312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EEE1B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17A37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A8C37" w14:textId="77777777" w:rsidR="0070312C" w:rsidRDefault="0047405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312C" w14:paraId="54901A06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54850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3FD8E" w14:textId="77777777" w:rsidR="0070312C" w:rsidRPr="00474058" w:rsidRDefault="0047405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изготовления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изделий доступной по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2F7EB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DC937" w14:textId="77777777" w:rsidR="0070312C" w:rsidRDefault="0070312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D0A77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735A5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1E08C" w14:textId="77777777" w:rsidR="0070312C" w:rsidRDefault="0047405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312C" w14:paraId="673E60F8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336BD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7D358" w14:textId="77777777" w:rsidR="0070312C" w:rsidRPr="00474058" w:rsidRDefault="0047405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природных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 (плоские —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листья и объёмные — орехи, шишки, семена, ветки)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392E9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7DA79" w14:textId="77777777" w:rsidR="0070312C" w:rsidRDefault="0070312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52807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D66BD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B4476" w14:textId="77777777" w:rsidR="0070312C" w:rsidRDefault="0047405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312C" w14:paraId="4006CD54" w14:textId="7777777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AFEE8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1EAF1" w14:textId="77777777" w:rsidR="0070312C" w:rsidRPr="00474058" w:rsidRDefault="00474058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работы с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природными материалами: подбор материалов в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соответствии с замыслом, составление композиции, соединение деталей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EDF2B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43043" w14:textId="77777777" w:rsidR="0070312C" w:rsidRDefault="0070312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C6AA8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49397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EB231" w14:textId="77777777" w:rsidR="0070312C" w:rsidRDefault="0047405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312C" w14:paraId="0D02AA8D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FECF3" w14:textId="77777777" w:rsidR="0070312C" w:rsidRDefault="0047405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21385" w14:textId="77777777" w:rsidR="0070312C" w:rsidRDefault="00474058">
            <w:pPr>
              <w:autoSpaceDE w:val="0"/>
              <w:autoSpaceDN w:val="0"/>
              <w:spacing w:before="100" w:after="0" w:line="283" w:lineRule="auto"/>
              <w:ind w:left="72" w:right="432"/>
            </w:pP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тканях (текстиле), их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строении и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приспособления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булавки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3CF13" w14:textId="77777777" w:rsidR="0070312C" w:rsidRDefault="0047405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BEC2F" w14:textId="77777777" w:rsidR="0070312C" w:rsidRDefault="0070312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0B093" w14:textId="77777777" w:rsidR="0070312C" w:rsidRDefault="004740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2C7A6" w14:textId="77777777" w:rsidR="0070312C" w:rsidRDefault="0047405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219C0" w14:textId="77777777" w:rsidR="0070312C" w:rsidRDefault="00474058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312C" w14:paraId="2A80A4BB" w14:textId="77777777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5A7DC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56516" w14:textId="77777777" w:rsidR="0070312C" w:rsidRDefault="00474058">
            <w:pPr>
              <w:autoSpaceDE w:val="0"/>
              <w:autoSpaceDN w:val="0"/>
              <w:spacing w:before="98" w:after="0" w:line="281" w:lineRule="auto"/>
              <w:ind w:left="72" w:right="432"/>
            </w:pP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Отмеривание и заправка нитки в иголку, строчка прямого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стежка.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дополнительных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отделочных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3BF60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1C388" w14:textId="77777777" w:rsidR="0070312C" w:rsidRDefault="0070312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71A57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A3E97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00F88" w14:textId="77777777" w:rsidR="0070312C" w:rsidRDefault="0047405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243C68FC" w14:textId="77777777" w:rsidR="0070312C" w:rsidRDefault="0070312C">
      <w:pPr>
        <w:autoSpaceDE w:val="0"/>
        <w:autoSpaceDN w:val="0"/>
        <w:spacing w:after="0" w:line="14" w:lineRule="exact"/>
      </w:pPr>
    </w:p>
    <w:p w14:paraId="3C94573A" w14:textId="77777777" w:rsidR="0070312C" w:rsidRDefault="0070312C">
      <w:pPr>
        <w:sectPr w:rsidR="0070312C">
          <w:pgSz w:w="11900" w:h="16840"/>
          <w:pgMar w:top="284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70312C" w14:paraId="7CBF67E5" w14:textId="77777777">
        <w:trPr>
          <w:trHeight w:hRule="exact" w:val="2178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31115" w14:textId="77777777" w:rsidR="0070312C" w:rsidRDefault="0070312C"/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31145" w14:textId="77777777" w:rsidR="0070312C" w:rsidRDefault="0070312C"/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A5836" w14:textId="77777777" w:rsidR="0070312C" w:rsidRDefault="0070312C"/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6E8C9" w14:textId="77777777" w:rsidR="0070312C" w:rsidRDefault="0070312C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D2058" w14:textId="77777777" w:rsidR="0070312C" w:rsidRDefault="0070312C"/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E81B8" w14:textId="77777777" w:rsidR="0070312C" w:rsidRDefault="0070312C"/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36110" w14:textId="77777777" w:rsidR="0070312C" w:rsidRDefault="0070312C"/>
        </w:tc>
      </w:tr>
    </w:tbl>
    <w:p w14:paraId="5601A829" w14:textId="77777777" w:rsidR="0070312C" w:rsidRDefault="0070312C">
      <w:pPr>
        <w:autoSpaceDE w:val="0"/>
        <w:autoSpaceDN w:val="0"/>
        <w:spacing w:after="0" w:line="2166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70312C" w14:paraId="4F49C774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D235C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23A91" w14:textId="77777777" w:rsidR="0070312C" w:rsidRPr="00474058" w:rsidRDefault="00474058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изделия;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детали и части изделия, их взаимное </w:t>
            </w:r>
            <w:proofErr w:type="spellStart"/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расположениев</w:t>
            </w:r>
            <w:proofErr w:type="spellEnd"/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общей конструкции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DA4B7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4EABB" w14:textId="77777777" w:rsidR="0070312C" w:rsidRDefault="0070312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DD124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D1750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42B9C" w14:textId="77777777" w:rsidR="0070312C" w:rsidRDefault="0047405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312C" w14:paraId="2719C29C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5876E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95C15" w14:textId="77777777" w:rsidR="0070312C" w:rsidRPr="00474058" w:rsidRDefault="00474058">
            <w:pPr>
              <w:autoSpaceDE w:val="0"/>
              <w:autoSpaceDN w:val="0"/>
              <w:spacing w:before="98" w:after="0"/>
              <w:ind w:left="72" w:right="864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объёмные конструкции из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пластических масс и способы их создания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E524A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7D7B9" w14:textId="77777777" w:rsidR="0070312C" w:rsidRDefault="0070312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B8AD4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9D0D0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CA7AF" w14:textId="77777777" w:rsidR="0070312C" w:rsidRDefault="0047405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312C" w14:paraId="1B1139C5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BB2F1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C79FA" w14:textId="77777777" w:rsidR="0070312C" w:rsidRPr="00474058" w:rsidRDefault="0047405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объёмные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конструкции из бумаги и способы их создания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04F06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485E6" w14:textId="77777777" w:rsidR="0070312C" w:rsidRDefault="0070312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1B7E6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8C93F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D55CC" w14:textId="77777777" w:rsidR="0070312C" w:rsidRDefault="0047405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312C" w14:paraId="141B11F4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1F90E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C7AA8" w14:textId="77777777" w:rsidR="0070312C" w:rsidRPr="00474058" w:rsidRDefault="0047405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Простые конструкции из текстиля и способы их создания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A6083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5677D" w14:textId="77777777" w:rsidR="0070312C" w:rsidRDefault="0070312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027D0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424B6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14544" w14:textId="77777777" w:rsidR="0070312C" w:rsidRDefault="0047405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312C" w14:paraId="749ABBA0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C85B8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2DA01" w14:textId="77777777" w:rsidR="0070312C" w:rsidRPr="00474058" w:rsidRDefault="00474058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2436F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1E8D1" w14:textId="77777777" w:rsidR="0070312C" w:rsidRDefault="0070312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D7E8F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CE541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3B605" w14:textId="77777777" w:rsidR="0070312C" w:rsidRDefault="0047405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312C" w14:paraId="55053BD5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CD2D9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1B40F" w14:textId="77777777" w:rsidR="0070312C" w:rsidRPr="00474058" w:rsidRDefault="00474058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58C92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EB72C" w14:textId="77777777" w:rsidR="0070312C" w:rsidRDefault="0070312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5EFD2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E2727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0D12C" w14:textId="77777777" w:rsidR="0070312C" w:rsidRDefault="0047405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312C" w14:paraId="0156FB48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532B8" w14:textId="77777777" w:rsidR="0070312C" w:rsidRDefault="0047405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79C9A" w14:textId="77777777" w:rsidR="0070312C" w:rsidRPr="00474058" w:rsidRDefault="00474058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Образец, анализ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образцов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изделий, изготовление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изделий по образцу, рисунку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F9F08" w14:textId="77777777" w:rsidR="0070312C" w:rsidRDefault="0047405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4BCA4" w14:textId="77777777" w:rsidR="0070312C" w:rsidRDefault="0070312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5A509" w14:textId="77777777" w:rsidR="0070312C" w:rsidRDefault="004740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932B8" w14:textId="77777777" w:rsidR="0070312C" w:rsidRDefault="0047405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B9EC6" w14:textId="77777777" w:rsidR="0070312C" w:rsidRDefault="00474058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312C" w14:paraId="1F49A737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2BB79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EBAEA" w14:textId="77777777" w:rsidR="0070312C" w:rsidRPr="00474058" w:rsidRDefault="0047405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Конструирование по модели (на плоскости)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5A3EB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E5818" w14:textId="77777777" w:rsidR="0070312C" w:rsidRDefault="0070312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675F2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7ADF7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9A989" w14:textId="77777777" w:rsidR="0070312C" w:rsidRDefault="0047405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67A0B687" w14:textId="77777777" w:rsidR="0070312C" w:rsidRDefault="0070312C">
      <w:pPr>
        <w:autoSpaceDE w:val="0"/>
        <w:autoSpaceDN w:val="0"/>
        <w:spacing w:after="0" w:line="14" w:lineRule="exact"/>
      </w:pPr>
    </w:p>
    <w:p w14:paraId="1B87592C" w14:textId="77777777" w:rsidR="0070312C" w:rsidRDefault="0070312C">
      <w:pPr>
        <w:autoSpaceDE w:val="0"/>
        <w:autoSpaceDN w:val="0"/>
        <w:spacing w:after="0" w:line="14" w:lineRule="exact"/>
      </w:pPr>
    </w:p>
    <w:p w14:paraId="3274B7B0" w14:textId="77777777" w:rsidR="0070312C" w:rsidRDefault="0070312C">
      <w:pPr>
        <w:sectPr w:rsidR="0070312C">
          <w:pgSz w:w="11900" w:h="16840"/>
          <w:pgMar w:top="0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2B7B873" w14:textId="77777777" w:rsidR="0070312C" w:rsidRDefault="0070312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70312C" w14:paraId="5E5340D7" w14:textId="7777777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BE1A1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BACC3" w14:textId="77777777" w:rsidR="0070312C" w:rsidRPr="00474058" w:rsidRDefault="0047405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Взаимосвязь выполняемого действия и результата.</w:t>
            </w:r>
          </w:p>
          <w:p w14:paraId="1E9F956D" w14:textId="77777777" w:rsidR="0070312C" w:rsidRPr="00474058" w:rsidRDefault="00474058">
            <w:pPr>
              <w:autoSpaceDE w:val="0"/>
              <w:autoSpaceDN w:val="0"/>
              <w:spacing w:before="70" w:after="0" w:line="286" w:lineRule="auto"/>
              <w:ind w:left="72" w:right="288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Элементарное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прогнозирование порядка действий в зависимости от желаемого/необходимого результата; выбор способа работы в зависимости от требуемого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результата/замысла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42F3E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543A6" w14:textId="77777777" w:rsidR="0070312C" w:rsidRDefault="0070312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12754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E63D6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8C38F" w14:textId="77777777" w:rsidR="0070312C" w:rsidRDefault="0047405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312C" w14:paraId="27C2D2F3" w14:textId="77777777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B7250" w14:textId="77777777" w:rsidR="0070312C" w:rsidRDefault="0047405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D4AB7" w14:textId="77777777" w:rsidR="0070312C" w:rsidRPr="00474058" w:rsidRDefault="00474058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Взаимосвязь выполняемого действия и результата.</w:t>
            </w:r>
          </w:p>
          <w:p w14:paraId="48783EA6" w14:textId="77777777" w:rsidR="0070312C" w:rsidRPr="00474058" w:rsidRDefault="00474058">
            <w:pPr>
              <w:autoSpaceDE w:val="0"/>
              <w:autoSpaceDN w:val="0"/>
              <w:spacing w:before="70" w:after="0" w:line="286" w:lineRule="auto"/>
              <w:ind w:left="72" w:right="288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Элементарное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прогнозирование порядка действий в зависимости от желаемого/необходимого результата; выбор способа работы в зависимости от требуемого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результата/замысла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83CFF" w14:textId="77777777" w:rsidR="0070312C" w:rsidRDefault="0047405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8E28B" w14:textId="77777777" w:rsidR="0070312C" w:rsidRDefault="0070312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7DB83" w14:textId="77777777" w:rsidR="0070312C" w:rsidRDefault="004740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D3BE2" w14:textId="77777777" w:rsidR="0070312C" w:rsidRDefault="0047405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F1A5A" w14:textId="77777777" w:rsidR="0070312C" w:rsidRDefault="00474058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312C" w14:paraId="51D0407C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38F76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3A43F" w14:textId="77777777" w:rsidR="0070312C" w:rsidRPr="00474058" w:rsidRDefault="0047405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учителем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готовых материалов на </w:t>
            </w:r>
            <w:r w:rsidRPr="00474058">
              <w:rPr>
                <w:lang w:val="ru-RU"/>
              </w:rPr>
              <w:br/>
            </w: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информационных носителях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0BA76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E15D6" w14:textId="77777777" w:rsidR="0070312C" w:rsidRDefault="0070312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88BD6" w14:textId="77777777" w:rsidR="0070312C" w:rsidRDefault="0070312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94319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FCBF5" w14:textId="77777777" w:rsidR="0070312C" w:rsidRDefault="00474058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312C" w14:paraId="58E0E7F3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6AC0A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2D10D" w14:textId="77777777" w:rsidR="0070312C" w:rsidRDefault="00474058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ABC43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51655" w14:textId="77777777" w:rsidR="0070312C" w:rsidRDefault="0070312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67300" w14:textId="77777777" w:rsidR="0070312C" w:rsidRDefault="0070312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6A2B6" w14:textId="77777777" w:rsidR="0070312C" w:rsidRDefault="004740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D068C" w14:textId="77777777" w:rsidR="0070312C" w:rsidRDefault="00474058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0312C" w14:paraId="01532EA1" w14:textId="77777777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F2CDE" w14:textId="77777777" w:rsidR="0070312C" w:rsidRPr="00474058" w:rsidRDefault="0047405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740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92772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B48B5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1312D" w14:textId="77777777" w:rsidR="0070312C" w:rsidRDefault="004740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87AFE" w14:textId="77777777" w:rsidR="0070312C" w:rsidRDefault="0070312C"/>
        </w:tc>
      </w:tr>
    </w:tbl>
    <w:p w14:paraId="6F308D7C" w14:textId="77777777" w:rsidR="0070312C" w:rsidRDefault="0070312C">
      <w:pPr>
        <w:autoSpaceDE w:val="0"/>
        <w:autoSpaceDN w:val="0"/>
        <w:spacing w:after="0" w:line="14" w:lineRule="exact"/>
      </w:pPr>
    </w:p>
    <w:p w14:paraId="34B0B454" w14:textId="77777777" w:rsidR="0070312C" w:rsidRDefault="0070312C">
      <w:pPr>
        <w:sectPr w:rsidR="0070312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A02B747" w14:textId="77777777" w:rsidR="0070312C" w:rsidRDefault="0070312C">
      <w:pPr>
        <w:autoSpaceDE w:val="0"/>
        <w:autoSpaceDN w:val="0"/>
        <w:spacing w:after="78" w:line="220" w:lineRule="exact"/>
      </w:pPr>
    </w:p>
    <w:p w14:paraId="553E2AE8" w14:textId="77777777" w:rsidR="0070312C" w:rsidRDefault="0047405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4D00F9E5" w14:textId="77777777" w:rsidR="0070312C" w:rsidRPr="00474058" w:rsidRDefault="00474058">
      <w:pPr>
        <w:autoSpaceDE w:val="0"/>
        <w:autoSpaceDN w:val="0"/>
        <w:spacing w:before="346" w:after="0" w:line="300" w:lineRule="auto"/>
        <w:ind w:right="864"/>
        <w:rPr>
          <w:lang w:val="ru-RU"/>
        </w:rPr>
      </w:pPr>
      <w:r w:rsidRPr="004740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474058">
        <w:rPr>
          <w:lang w:val="ru-RU"/>
        </w:rPr>
        <w:br/>
      </w:r>
      <w:proofErr w:type="spellStart"/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Узорова</w:t>
      </w:r>
      <w:proofErr w:type="spellEnd"/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, О.В. Технология: 1-й класс: учебник / О.В. </w:t>
      </w:r>
      <w:proofErr w:type="spellStart"/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Узорова</w:t>
      </w:r>
      <w:proofErr w:type="spellEnd"/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, Е.А. </w:t>
      </w:r>
      <w:proofErr w:type="spellStart"/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Нефёдова</w:t>
      </w:r>
      <w:proofErr w:type="spellEnd"/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. - Москва: АСТ: Астрель.</w:t>
      </w:r>
    </w:p>
    <w:p w14:paraId="397FAA72" w14:textId="77777777" w:rsidR="0070312C" w:rsidRPr="00474058" w:rsidRDefault="00474058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4740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474058">
        <w:rPr>
          <w:lang w:val="ru-RU"/>
        </w:rPr>
        <w:br/>
      </w:r>
      <w:proofErr w:type="spellStart"/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Узорова</w:t>
      </w:r>
      <w:proofErr w:type="spellEnd"/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, О.В. Обучение в 1 классе по учебнику "Технология" О.В. </w:t>
      </w:r>
      <w:proofErr w:type="spellStart"/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Узоровой</w:t>
      </w:r>
      <w:proofErr w:type="spellEnd"/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, Е.А. </w:t>
      </w:r>
      <w:proofErr w:type="spellStart"/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Нефёдовой</w:t>
      </w:r>
      <w:proofErr w:type="spellEnd"/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: программа, тематическое планирование, методические рекомендации. - М.: АСТ: Астрель.</w:t>
      </w:r>
    </w:p>
    <w:p w14:paraId="71BAB299" w14:textId="77777777" w:rsidR="0070312C" w:rsidRPr="00474058" w:rsidRDefault="00474058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4740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/8/1/</w:t>
      </w:r>
    </w:p>
    <w:p w14:paraId="226299F6" w14:textId="77777777" w:rsidR="0070312C" w:rsidRPr="00474058" w:rsidRDefault="0070312C">
      <w:pPr>
        <w:rPr>
          <w:lang w:val="ru-RU"/>
        </w:rPr>
        <w:sectPr w:rsidR="0070312C" w:rsidRPr="0047405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BB927F1" w14:textId="77777777" w:rsidR="0070312C" w:rsidRPr="00474058" w:rsidRDefault="0070312C">
      <w:pPr>
        <w:autoSpaceDE w:val="0"/>
        <w:autoSpaceDN w:val="0"/>
        <w:spacing w:after="78" w:line="220" w:lineRule="exact"/>
        <w:rPr>
          <w:lang w:val="ru-RU"/>
        </w:rPr>
      </w:pPr>
    </w:p>
    <w:p w14:paraId="493E1D85" w14:textId="77777777" w:rsidR="0070312C" w:rsidRPr="00474058" w:rsidRDefault="00474058">
      <w:pPr>
        <w:autoSpaceDE w:val="0"/>
        <w:autoSpaceDN w:val="0"/>
        <w:spacing w:after="0" w:line="230" w:lineRule="auto"/>
        <w:rPr>
          <w:lang w:val="ru-RU"/>
        </w:rPr>
      </w:pPr>
      <w:r w:rsidRPr="0047405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6EFF5067" w14:textId="77777777" w:rsidR="0070312C" w:rsidRPr="00474058" w:rsidRDefault="00474058">
      <w:pPr>
        <w:autoSpaceDE w:val="0"/>
        <w:autoSpaceDN w:val="0"/>
        <w:spacing w:before="346" w:after="0" w:line="230" w:lineRule="auto"/>
        <w:rPr>
          <w:lang w:val="ru-RU"/>
        </w:rPr>
      </w:pPr>
      <w:r w:rsidRPr="00474058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53BC7E7F" w14:textId="77777777" w:rsidR="0070312C" w:rsidRPr="00474058" w:rsidRDefault="00474058">
      <w:pPr>
        <w:autoSpaceDE w:val="0"/>
        <w:autoSpaceDN w:val="0"/>
        <w:spacing w:before="166" w:after="0" w:line="281" w:lineRule="auto"/>
        <w:ind w:right="7776"/>
        <w:rPr>
          <w:lang w:val="ru-RU"/>
        </w:rPr>
      </w:pP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Наглядные пособия </w:t>
      </w:r>
      <w:r w:rsidRPr="00474058">
        <w:rPr>
          <w:lang w:val="ru-RU"/>
        </w:rPr>
        <w:br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Дидактические материалы </w:t>
      </w:r>
      <w:r w:rsidRPr="00474058">
        <w:rPr>
          <w:lang w:val="ru-RU"/>
        </w:rPr>
        <w:br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474058">
        <w:rPr>
          <w:lang w:val="ru-RU"/>
        </w:rPr>
        <w:br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 w:rsidRPr="00474058">
        <w:rPr>
          <w:lang w:val="ru-RU"/>
        </w:rPr>
        <w:br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 </w:t>
      </w:r>
      <w:r w:rsidRPr="00474058">
        <w:rPr>
          <w:lang w:val="ru-RU"/>
        </w:rPr>
        <w:br/>
      </w:r>
      <w:r w:rsidRPr="00474058">
        <w:rPr>
          <w:rFonts w:ascii="Times New Roman" w:eastAsia="Times New Roman" w:hAnsi="Times New Roman"/>
          <w:color w:val="000000"/>
          <w:sz w:val="24"/>
          <w:lang w:val="ru-RU"/>
        </w:rPr>
        <w:t>Принтер</w:t>
      </w:r>
    </w:p>
    <w:p w14:paraId="014DAA61" w14:textId="77777777" w:rsidR="0070312C" w:rsidRDefault="00474058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14:paraId="1B8DEF5B" w14:textId="77777777" w:rsidR="0070312C" w:rsidRDefault="0070312C">
      <w:pPr>
        <w:sectPr w:rsidR="0070312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F243EAB" w14:textId="77777777" w:rsidR="00A24C53" w:rsidRDefault="00A24C53"/>
    <w:sectPr w:rsidR="00A24C5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00B6C"/>
    <w:rsid w:val="00034616"/>
    <w:rsid w:val="0006063C"/>
    <w:rsid w:val="0015074B"/>
    <w:rsid w:val="0029639D"/>
    <w:rsid w:val="00326F90"/>
    <w:rsid w:val="00474058"/>
    <w:rsid w:val="00603609"/>
    <w:rsid w:val="0070312C"/>
    <w:rsid w:val="007971BD"/>
    <w:rsid w:val="00A24C53"/>
    <w:rsid w:val="00AA1D8D"/>
    <w:rsid w:val="00B47730"/>
    <w:rsid w:val="00CB0664"/>
    <w:rsid w:val="00E1322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42FC2"/>
  <w14:defaultImageDpi w14:val="300"/>
  <w15:docId w15:val="{12488B6E-105E-4C41-9073-123A2571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wEqWm5GraVTPFCKs8wQBa+QKtkG5Vf8WHp7Xb0SsKgA=</DigestValue>
    </Reference>
    <Reference Type="http://www.w3.org/2000/09/xmldsig#Object" URI="#idOfficeObject">
      <DigestMethod Algorithm="urn:ietf:params:xml:ns:cpxmlsec:algorithms:gostr34112012-256"/>
      <DigestValue>6mo7GIU2nStu/G0qOv+OoppUxsAGvme30zhObPmJT+o=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DnmgNbrpPeABaLr5MJdUwlm+3ieYBGgJIzO1nOxzztM=</DigestValue>
    </Reference>
  </SignedInfo>
  <SignatureValue>61COtrQ3FkLxMGc3hhYbU1sx4v94CcoRxxsOfZ+nB0s4YjGxgZ8f1XuxLaGwF379
wEBSwVShMZrX8Y9zpR1YWw==</SignatureValue>
  <KeyInfo>
    <X509Data>
      <X509Certificate>MIII2zCCCIigAwIBAgIQAjvEABuuG7NIyKx3zhRIQzAKBggqhQMHAQEDAjCCAVUx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0LHQsDAeFw0yMjAxMTIxMTQ0MjhaFw0yMzA0MTIxMTU0MjhaMIIBgTEVMBMGBSqF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stGP0LfRjCDQoNC+0YHRgdC40LiCCmfnUs8AAAAAA4wwCgYIKoUDBwEBAwIDQQCV
T/gEXsyfoJ8KbUGVgxBda/Rmn4lsxBCDkNz3NgQUt9Z1aVBgBA23LaQfUrMbArRn
kmUlzZoZr4P7cNuHRADA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Vg68gB/+5rc/Oz/xI7lv8NqEu8s=</DigestValue>
      </Reference>
      <Reference URI="/word/document.xml?ContentType=application/vnd.openxmlformats-officedocument.wordprocessingml.document.main+xml">
        <DigestMethod Algorithm="http://www.w3.org/2000/09/xmldsig#sha1"/>
        <DigestValue>/o9M6xCQ6QwAVuEozZISPwt2yZ4=</DigestValue>
      </Reference>
      <Reference URI="/word/fontTable.xml?ContentType=application/vnd.openxmlformats-officedocument.wordprocessingml.fontTable+xml">
        <DigestMethod Algorithm="http://www.w3.org/2000/09/xmldsig#sha1"/>
        <DigestValue>cQdFScjYxBbQfiBHGfNTm57PLQI=</DigestValue>
      </Reference>
      <Reference URI="/word/media/image1.png?ContentType=image/png">
        <DigestMethod Algorithm="http://www.w3.org/2000/09/xmldsig#sha1"/>
        <DigestValue>TqYaajoLX+GG94ecsjAfs2sSERU=</DigestValue>
      </Reference>
      <Reference URI="/word/numbering.xml?ContentType=application/vnd.openxmlformats-officedocument.wordprocessingml.numbering+xml">
        <DigestMethod Algorithm="http://www.w3.org/2000/09/xmldsig#sha1"/>
        <DigestValue>VhBtCGJRwu7cERiV+7ML66rRUps=</DigestValue>
      </Reference>
      <Reference URI="/word/settings.xml?ContentType=application/vnd.openxmlformats-officedocument.wordprocessingml.settings+xml">
        <DigestMethod Algorithm="http://www.w3.org/2000/09/xmldsig#sha1"/>
        <DigestValue>lY5F7VUMKVD/X513Me8I72ddXUo=</DigestValue>
      </Reference>
      <Reference URI="/word/styles.xml?ContentType=application/vnd.openxmlformats-officedocument.wordprocessingml.styles+xml">
        <DigestMethod Algorithm="http://www.w3.org/2000/09/xmldsig#sha1"/>
        <DigestValue>4zKZTc3Q8n573LM++iDqgx0VJuU=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ws/s+7Fe2KwbyNTx9j2Km5/fVGA=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2023-02-13T12:17:04Z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2023-02-13T12:17:04Z</xd:SigningTime>
          <xd:SigningCertificate>
            <xd:Cert>
              <xd:CertDigest>
                <DigestMethod Algorithm="http://www.w3.org/2000/09/xmldsig#sha1"/>
                <DigestValue>1XJ9PL/EzvdI6xKEcfxj4rEUAjA=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2968776867072281472190127468266670147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FEF106-998E-4DF5-A4D8-A1FCE0BE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6641</Words>
  <Characters>37860</Characters>
  <Application>Microsoft Office Word</Application>
  <DocSecurity>0</DocSecurity>
  <Lines>315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44413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secret</cp:lastModifiedBy>
  <cp:revision>2</cp:revision>
  <dcterms:created xsi:type="dcterms:W3CDTF">2023-02-08T08:49:00Z</dcterms:created>
  <dcterms:modified xsi:type="dcterms:W3CDTF">2023-02-08T08:49:00Z</dcterms:modified>
  <cp:category/>
</cp:coreProperties>
</file>