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5065" w14:textId="77777777" w:rsidR="004B05CC" w:rsidRDefault="004B05CC">
      <w:pPr>
        <w:autoSpaceDE w:val="0"/>
        <w:autoSpaceDN w:val="0"/>
        <w:spacing w:after="78" w:line="220" w:lineRule="exact"/>
      </w:pPr>
    </w:p>
    <w:p w14:paraId="45BE7245" w14:textId="1657496B" w:rsidR="004B05CC" w:rsidRPr="00BC5CDF" w:rsidRDefault="007E1389">
      <w:pPr>
        <w:rPr>
          <w:lang w:val="ru-RU"/>
        </w:rPr>
        <w:sectPr w:rsidR="004B05CC" w:rsidRPr="00BC5CDF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 wp14:anchorId="2DA85488" wp14:editId="1BDEB874">
            <wp:extent cx="5727700" cy="81038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329CDB" w14:textId="77777777" w:rsidR="004B05CC" w:rsidRPr="00BC5CDF" w:rsidRDefault="004B05CC">
      <w:pPr>
        <w:autoSpaceDE w:val="0"/>
        <w:autoSpaceDN w:val="0"/>
        <w:spacing w:after="216" w:line="220" w:lineRule="exact"/>
        <w:rPr>
          <w:lang w:val="ru-RU"/>
        </w:rPr>
      </w:pPr>
    </w:p>
    <w:p w14:paraId="4EB84497" w14:textId="77777777" w:rsidR="004B05CC" w:rsidRPr="00BC5CDF" w:rsidRDefault="00BC5CDF">
      <w:pPr>
        <w:autoSpaceDE w:val="0"/>
        <w:autoSpaceDN w:val="0"/>
        <w:spacing w:after="0" w:line="230" w:lineRule="auto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E2C3631" w14:textId="77777777" w:rsidR="004B05CC" w:rsidRPr="00BC5CDF" w:rsidRDefault="00BC5CDF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BC5CDF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14:paraId="5127A767" w14:textId="77777777" w:rsidR="004B05CC" w:rsidRPr="00BC5CDF" w:rsidRDefault="00BC5CD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14:paraId="794DFDB2" w14:textId="77777777" w:rsidR="004B05CC" w:rsidRPr="00BC5CDF" w:rsidRDefault="00BC5CDF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14:paraId="400A895B" w14:textId="77777777" w:rsidR="004B05CC" w:rsidRPr="00BC5CDF" w:rsidRDefault="00BC5CD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14:paraId="6F442CEA" w14:textId="77777777" w:rsidR="004B05CC" w:rsidRPr="00BC5CDF" w:rsidRDefault="00BC5C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14:paraId="257C0A71" w14:textId="77777777" w:rsidR="004B05CC" w:rsidRPr="00BC5CDF" w:rsidRDefault="00BC5CDF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14:paraId="22A9473A" w14:textId="77777777" w:rsidR="004B05CC" w:rsidRPr="00BC5CDF" w:rsidRDefault="004B05CC">
      <w:pPr>
        <w:rPr>
          <w:lang w:val="ru-RU"/>
        </w:rPr>
        <w:sectPr w:rsidR="004B05CC" w:rsidRPr="00BC5CDF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31E3C0F" w14:textId="77777777" w:rsidR="004B05CC" w:rsidRPr="00BC5CDF" w:rsidRDefault="004B05CC">
      <w:pPr>
        <w:autoSpaceDE w:val="0"/>
        <w:autoSpaceDN w:val="0"/>
        <w:spacing w:after="90" w:line="220" w:lineRule="exact"/>
        <w:rPr>
          <w:lang w:val="ru-RU"/>
        </w:rPr>
      </w:pPr>
    </w:p>
    <w:p w14:paraId="49F2E9EF" w14:textId="77777777" w:rsidR="004B05CC" w:rsidRPr="00BC5CDF" w:rsidRDefault="00BC5CDF">
      <w:pPr>
        <w:autoSpaceDE w:val="0"/>
        <w:autoSpaceDN w:val="0"/>
        <w:spacing w:after="0"/>
        <w:ind w:right="144" w:firstLine="18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14:paraId="0705518A" w14:textId="77777777" w:rsidR="004B05CC" w:rsidRPr="00BC5CDF" w:rsidRDefault="00BC5C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7215DB32" w14:textId="77777777" w:rsidR="004B05CC" w:rsidRPr="00BC5CDF" w:rsidRDefault="00BC5CDF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BC5CDF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BC5CDF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14:paraId="4B86F29E" w14:textId="77777777" w:rsidR="004B05CC" w:rsidRPr="00BC5CDF" w:rsidRDefault="00BC5CDF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14:paraId="13166F24" w14:textId="77777777" w:rsidR="004B05CC" w:rsidRPr="00BC5CDF" w:rsidRDefault="00BC5CDF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14:paraId="5EB28674" w14:textId="77777777" w:rsidR="004B05CC" w:rsidRPr="00BC5CDF" w:rsidRDefault="00BC5CD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01DCE9D5" w14:textId="77777777" w:rsidR="004B05CC" w:rsidRPr="00BC5CDF" w:rsidRDefault="004B05CC">
      <w:pPr>
        <w:rPr>
          <w:lang w:val="ru-RU"/>
        </w:rPr>
        <w:sectPr w:rsidR="004B05CC" w:rsidRPr="00BC5CDF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14:paraId="1303541E" w14:textId="77777777" w:rsidR="004B05CC" w:rsidRPr="00BC5CDF" w:rsidRDefault="004B05CC">
      <w:pPr>
        <w:autoSpaceDE w:val="0"/>
        <w:autoSpaceDN w:val="0"/>
        <w:spacing w:after="78" w:line="220" w:lineRule="exact"/>
        <w:rPr>
          <w:lang w:val="ru-RU"/>
        </w:rPr>
      </w:pPr>
    </w:p>
    <w:p w14:paraId="01BEBE2C" w14:textId="77777777" w:rsidR="004B05CC" w:rsidRPr="00BC5CDF" w:rsidRDefault="00BC5CDF">
      <w:pPr>
        <w:autoSpaceDE w:val="0"/>
        <w:autoSpaceDN w:val="0"/>
        <w:spacing w:after="0" w:line="230" w:lineRule="auto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D925C1A" w14:textId="77777777" w:rsidR="004B05CC" w:rsidRPr="00BC5CDF" w:rsidRDefault="00BC5CD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14:paraId="42E41B2D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14:paraId="43F37400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6DB5F7FE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14:paraId="78F7BCDD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14:paraId="53155236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73FFB90E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346B4D51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1381E064" w14:textId="77777777" w:rsidR="004B05CC" w:rsidRPr="00BC5CDF" w:rsidRDefault="00BC5CD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14:paraId="788A0623" w14:textId="77777777" w:rsidR="004B05CC" w:rsidRPr="00BC5CDF" w:rsidRDefault="004B05CC">
      <w:pPr>
        <w:rPr>
          <w:lang w:val="ru-RU"/>
        </w:rPr>
        <w:sectPr w:rsidR="004B05CC" w:rsidRPr="00BC5CDF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1A5430" w14:textId="77777777" w:rsidR="004B05CC" w:rsidRPr="00BC5CDF" w:rsidRDefault="004B05CC">
      <w:pPr>
        <w:autoSpaceDE w:val="0"/>
        <w:autoSpaceDN w:val="0"/>
        <w:spacing w:after="72" w:line="220" w:lineRule="exact"/>
        <w:rPr>
          <w:lang w:val="ru-RU"/>
        </w:rPr>
      </w:pPr>
    </w:p>
    <w:p w14:paraId="271CAFCC" w14:textId="77777777" w:rsidR="004B05CC" w:rsidRPr="00BC5CDF" w:rsidRDefault="00BC5CDF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14:paraId="1290F057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5D60FB2B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14:paraId="6C9077FC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BC5CDF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14:paraId="7D57F6CE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32A42B35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14:paraId="5F1A5928" w14:textId="77777777" w:rsidR="004B05CC" w:rsidRPr="00BC5CDF" w:rsidRDefault="00BC5CDF">
      <w:pPr>
        <w:autoSpaceDE w:val="0"/>
        <w:autoSpaceDN w:val="0"/>
        <w:spacing w:before="70" w:after="0" w:line="230" w:lineRule="auto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14:paraId="10DB499F" w14:textId="77777777" w:rsidR="004B05CC" w:rsidRPr="00BC5CDF" w:rsidRDefault="00BC5CDF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14:paraId="47A4166D" w14:textId="77777777" w:rsidR="004B05CC" w:rsidRPr="00BC5CDF" w:rsidRDefault="00BC5CD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14:paraId="7CFD403E" w14:textId="77777777" w:rsidR="004B05CC" w:rsidRPr="00BC5CDF" w:rsidRDefault="00BC5CDF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14:paraId="1A9672E7" w14:textId="77777777" w:rsidR="004B05CC" w:rsidRPr="00BC5CDF" w:rsidRDefault="00BC5CD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14:paraId="18C2BC72" w14:textId="77777777" w:rsidR="004B05CC" w:rsidRPr="00BC5CDF" w:rsidRDefault="00BC5CDF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01C4218F" w14:textId="77777777" w:rsidR="004B05CC" w:rsidRPr="00BC5CDF" w:rsidRDefault="00BC5CD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5C480AA4" w14:textId="77777777" w:rsidR="004B05CC" w:rsidRPr="00BC5CDF" w:rsidRDefault="00BC5CD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14:paraId="52CD2F6A" w14:textId="77777777" w:rsidR="004B05CC" w:rsidRPr="00BC5CDF" w:rsidRDefault="00BC5CD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14:paraId="24A0CD53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14:paraId="47F1BE7F" w14:textId="77777777" w:rsidR="004B05CC" w:rsidRPr="00BC5CDF" w:rsidRDefault="004B05CC">
      <w:pPr>
        <w:rPr>
          <w:lang w:val="ru-RU"/>
        </w:rPr>
        <w:sectPr w:rsidR="004B05CC" w:rsidRPr="00BC5CDF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14:paraId="2025E3B5" w14:textId="77777777" w:rsidR="004B05CC" w:rsidRPr="00BC5CDF" w:rsidRDefault="004B05CC">
      <w:pPr>
        <w:autoSpaceDE w:val="0"/>
        <w:autoSpaceDN w:val="0"/>
        <w:spacing w:after="66" w:line="220" w:lineRule="exact"/>
        <w:rPr>
          <w:lang w:val="ru-RU"/>
        </w:rPr>
      </w:pPr>
    </w:p>
    <w:p w14:paraId="689D5ADD" w14:textId="77777777" w:rsidR="004B05CC" w:rsidRPr="00BC5CDF" w:rsidRDefault="00BC5CDF">
      <w:pPr>
        <w:autoSpaceDE w:val="0"/>
        <w:autoSpaceDN w:val="0"/>
        <w:spacing w:after="0" w:line="271" w:lineRule="auto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14:paraId="77B3AE64" w14:textId="77777777" w:rsidR="004B05CC" w:rsidRPr="00BC5CDF" w:rsidRDefault="004B05CC">
      <w:pPr>
        <w:rPr>
          <w:lang w:val="ru-RU"/>
        </w:rPr>
        <w:sectPr w:rsidR="004B05CC" w:rsidRPr="00BC5CDF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14:paraId="433637ED" w14:textId="77777777" w:rsidR="004B05CC" w:rsidRPr="00BC5CDF" w:rsidRDefault="004B05CC">
      <w:pPr>
        <w:autoSpaceDE w:val="0"/>
        <w:autoSpaceDN w:val="0"/>
        <w:spacing w:after="78" w:line="220" w:lineRule="exact"/>
        <w:rPr>
          <w:lang w:val="ru-RU"/>
        </w:rPr>
      </w:pPr>
    </w:p>
    <w:p w14:paraId="120C53D8" w14:textId="77777777" w:rsidR="004B05CC" w:rsidRPr="00BC5CDF" w:rsidRDefault="00BC5CDF">
      <w:pPr>
        <w:autoSpaceDE w:val="0"/>
        <w:autoSpaceDN w:val="0"/>
        <w:spacing w:after="0" w:line="230" w:lineRule="auto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DF949A6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F8B70BF" w14:textId="77777777" w:rsidR="004B05CC" w:rsidRPr="00BC5CDF" w:rsidRDefault="00BC5CDF">
      <w:pPr>
        <w:autoSpaceDE w:val="0"/>
        <w:autoSpaceDN w:val="0"/>
        <w:spacing w:before="382" w:after="0" w:line="230" w:lineRule="auto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3712A94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277B256B" w14:textId="77777777" w:rsidR="004B05CC" w:rsidRPr="00BC5CDF" w:rsidRDefault="004B05CC">
      <w:pPr>
        <w:rPr>
          <w:lang w:val="ru-RU"/>
        </w:rPr>
        <w:sectPr w:rsidR="004B05CC" w:rsidRPr="00BC5CDF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A572F72" w14:textId="77777777" w:rsidR="004B05CC" w:rsidRPr="00BC5CDF" w:rsidRDefault="004B05CC">
      <w:pPr>
        <w:autoSpaceDE w:val="0"/>
        <w:autoSpaceDN w:val="0"/>
        <w:spacing w:after="78" w:line="220" w:lineRule="exact"/>
        <w:rPr>
          <w:lang w:val="ru-RU"/>
        </w:rPr>
      </w:pPr>
    </w:p>
    <w:p w14:paraId="3DC3FD62" w14:textId="77777777" w:rsidR="004B05CC" w:rsidRPr="00BC5CDF" w:rsidRDefault="00BC5CDF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14:paraId="22DC71B2" w14:textId="77777777" w:rsidR="004B05CC" w:rsidRPr="00BC5CDF" w:rsidRDefault="00BC5CDF">
      <w:pPr>
        <w:autoSpaceDE w:val="0"/>
        <w:autoSpaceDN w:val="0"/>
        <w:spacing w:before="262" w:after="0" w:line="230" w:lineRule="auto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E026C03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3DF6B1B1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14:paraId="3C0B9DDB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14:paraId="24B3AA22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14:paraId="1B92B072" w14:textId="77777777" w:rsidR="004B05CC" w:rsidRPr="00BC5CDF" w:rsidRDefault="004B05CC">
      <w:pPr>
        <w:rPr>
          <w:lang w:val="ru-RU"/>
        </w:rPr>
        <w:sectPr w:rsidR="004B05CC" w:rsidRPr="00BC5CDF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6587D3F0" w14:textId="77777777" w:rsidR="004B05CC" w:rsidRPr="00BC5CDF" w:rsidRDefault="004B05CC">
      <w:pPr>
        <w:autoSpaceDE w:val="0"/>
        <w:autoSpaceDN w:val="0"/>
        <w:spacing w:after="66" w:line="220" w:lineRule="exact"/>
        <w:rPr>
          <w:lang w:val="ru-RU"/>
        </w:rPr>
      </w:pPr>
    </w:p>
    <w:p w14:paraId="26DA85D1" w14:textId="77777777" w:rsidR="004B05CC" w:rsidRPr="00BC5CDF" w:rsidRDefault="00BC5CDF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14:paraId="284C5E6C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14:paraId="14CF1141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66D5B10B" w14:textId="77777777" w:rsidR="004B05CC" w:rsidRPr="00BC5CDF" w:rsidRDefault="00BC5CDF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proofErr w:type="gramStart"/>
      <w:r w:rsidRPr="00BC5CDF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14:paraId="2EF5E94F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14:paraId="2B044E46" w14:textId="77777777" w:rsidR="004B05CC" w:rsidRPr="00BC5CDF" w:rsidRDefault="00BC5CDF">
      <w:pPr>
        <w:autoSpaceDE w:val="0"/>
        <w:autoSpaceDN w:val="0"/>
        <w:spacing w:before="262" w:after="0" w:line="230" w:lineRule="auto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5F3B8D59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14:paraId="0AAA78D6" w14:textId="77777777" w:rsidR="004B05CC" w:rsidRPr="00BC5CDF" w:rsidRDefault="004B05CC">
      <w:pPr>
        <w:rPr>
          <w:lang w:val="ru-RU"/>
        </w:rPr>
        <w:sectPr w:rsidR="004B05CC" w:rsidRPr="00BC5CDF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48EA53A0" w14:textId="77777777" w:rsidR="004B05CC" w:rsidRPr="00BC5CDF" w:rsidRDefault="004B05CC">
      <w:pPr>
        <w:autoSpaceDE w:val="0"/>
        <w:autoSpaceDN w:val="0"/>
        <w:spacing w:after="78" w:line="220" w:lineRule="exact"/>
        <w:rPr>
          <w:lang w:val="ru-RU"/>
        </w:rPr>
      </w:pPr>
    </w:p>
    <w:p w14:paraId="60970F91" w14:textId="77777777" w:rsidR="004B05CC" w:rsidRPr="00BC5CDF" w:rsidRDefault="00BC5CDF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14:paraId="1E3D23D7" w14:textId="77777777" w:rsidR="004B05CC" w:rsidRPr="00BC5CDF" w:rsidRDefault="00BC5CDF">
      <w:pPr>
        <w:autoSpaceDE w:val="0"/>
        <w:autoSpaceDN w:val="0"/>
        <w:spacing w:before="262" w:after="0" w:line="230" w:lineRule="auto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A94B3BE" w14:textId="77777777" w:rsidR="004B05CC" w:rsidRPr="00BC5CDF" w:rsidRDefault="00BC5CDF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BC5C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C5C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C5C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C5C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BC5C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BC5C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C5C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BC5C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C5C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BC5C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C5CD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BC5CDF">
        <w:rPr>
          <w:lang w:val="ru-RU"/>
        </w:rPr>
        <w:br/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BC5CDF">
        <w:rPr>
          <w:lang w:val="ru-RU"/>
        </w:rPr>
        <w:tab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14:paraId="25C04230" w14:textId="77777777" w:rsidR="004B05CC" w:rsidRPr="00BC5CDF" w:rsidRDefault="004B05CC">
      <w:pPr>
        <w:rPr>
          <w:lang w:val="ru-RU"/>
        </w:rPr>
        <w:sectPr w:rsidR="004B05CC" w:rsidRPr="00BC5CDF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14:paraId="5BB7EDD3" w14:textId="77777777" w:rsidR="004B05CC" w:rsidRPr="00BC5CDF" w:rsidRDefault="004B05CC">
      <w:pPr>
        <w:autoSpaceDE w:val="0"/>
        <w:autoSpaceDN w:val="0"/>
        <w:spacing w:after="64" w:line="220" w:lineRule="exact"/>
        <w:rPr>
          <w:lang w:val="ru-RU"/>
        </w:rPr>
      </w:pPr>
    </w:p>
    <w:p w14:paraId="3A2B8EF2" w14:textId="77777777" w:rsidR="004B05CC" w:rsidRDefault="00BC5CD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42"/>
        <w:gridCol w:w="530"/>
        <w:gridCol w:w="1104"/>
        <w:gridCol w:w="1140"/>
        <w:gridCol w:w="866"/>
        <w:gridCol w:w="2940"/>
        <w:gridCol w:w="1238"/>
        <w:gridCol w:w="2774"/>
      </w:tblGrid>
      <w:tr w:rsidR="004B05CC" w14:paraId="641D87D6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7A4D8" w14:textId="77777777" w:rsidR="004B05CC" w:rsidRDefault="00BC5CD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BBE86" w14:textId="77777777" w:rsidR="004B05CC" w:rsidRPr="00BC5CDF" w:rsidRDefault="00BC5C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8DC2A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32E06" w14:textId="77777777" w:rsidR="004B05CC" w:rsidRDefault="00BC5CD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94BD5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F184D" w14:textId="77777777" w:rsidR="004B05CC" w:rsidRDefault="00BC5CD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41E5D" w14:textId="77777777" w:rsidR="004B05CC" w:rsidRDefault="00BC5CDF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4B05CC" w14:paraId="72039533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0378" w14:textId="77777777" w:rsidR="004B05CC" w:rsidRDefault="004B05C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ED8E" w14:textId="77777777" w:rsidR="004B05CC" w:rsidRDefault="004B05C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C4E0E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B5763" w14:textId="77777777" w:rsidR="004B05CC" w:rsidRDefault="00BC5CD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444D0" w14:textId="77777777" w:rsidR="004B05CC" w:rsidRDefault="00BC5CD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9CDC" w14:textId="77777777" w:rsidR="004B05CC" w:rsidRDefault="004B05C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475C" w14:textId="77777777" w:rsidR="004B05CC" w:rsidRDefault="004B05C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9167" w14:textId="77777777" w:rsidR="004B05CC" w:rsidRDefault="004B05C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F55C" w14:textId="77777777" w:rsidR="004B05CC" w:rsidRDefault="004B05CC"/>
        </w:tc>
      </w:tr>
      <w:tr w:rsidR="004B05CC" w14:paraId="52A9D88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FAA02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4B05CC" w14:paraId="5841AF1E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4B006" w14:textId="77777777" w:rsidR="004B05CC" w:rsidRDefault="00BC5CDF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4B05CC" w:rsidRPr="007E1389" w14:paraId="7448BCBC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8030A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97B1C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4D158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FCD39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0DCA6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D9715" w14:textId="77777777" w:rsidR="004B05CC" w:rsidRDefault="00BC5C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9E51C" w14:textId="77777777" w:rsidR="004B05CC" w:rsidRPr="00BC5CDF" w:rsidRDefault="00BC5CD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72CE7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26991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Министерства образования и науки РФ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mon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14:paraId="30227639" w14:textId="77777777">
        <w:trPr>
          <w:trHeight w:hRule="exact" w:val="348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D6911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472E3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853C5" w14:textId="77777777" w:rsidR="004B05CC" w:rsidRDefault="004B05CC"/>
        </w:tc>
      </w:tr>
      <w:tr w:rsidR="004B05CC" w14:paraId="6259842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E3163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4B05CC" w:rsidRPr="007E1389" w14:paraId="4CB00128" w14:textId="7777777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F6FD6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229E6" w14:textId="77777777" w:rsidR="004B05CC" w:rsidRPr="00BC5CDF" w:rsidRDefault="00BC5C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</w:t>
            </w:r>
          </w:p>
          <w:p w14:paraId="746E4F7E" w14:textId="77777777" w:rsidR="004B05CC" w:rsidRDefault="00BC5CDF">
            <w:pPr>
              <w:autoSpaceDE w:val="0"/>
              <w:autoSpaceDN w:val="0"/>
              <w:spacing w:before="20" w:after="0" w:line="247" w:lineRule="auto"/>
              <w:ind w:left="72" w:right="288"/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частотного звука в стихотворении. Называние слов с заданным звуком.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Дифференциация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близких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акустико-артикуляционным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C8730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B245C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EDB26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A3938" w14:textId="77777777" w:rsidR="004B05CC" w:rsidRDefault="00BC5C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06.09.2022 09.09.2022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1C8ED" w14:textId="77777777" w:rsidR="004B05CC" w:rsidRPr="00BC5CDF" w:rsidRDefault="00BC5CD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я»(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BC5CDF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мяч нужно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только тогда, когда ведущий называет слово с заданным звуком, отрабатывается умение определять наличие заданного звука в слове);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 слов с заданным звуком при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5ECAF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5E571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Рособразования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gov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:rsidRPr="007E1389" w14:paraId="10D8EEF3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944F5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73449" w14:textId="77777777" w:rsidR="004B05CC" w:rsidRPr="00BC5CDF" w:rsidRDefault="00BC5CD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несколькими звуками. Звуковой анализ слова, работа со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DA0B9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BA8A2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11702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C7E7E" w14:textId="77777777" w:rsidR="004B05CC" w:rsidRDefault="00BC5C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12.09.2022 15.09.2022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D8EA6" w14:textId="77777777" w:rsidR="004B05CC" w:rsidRPr="00BC5CDF" w:rsidRDefault="00BC5C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модель в зависимости от места заданного звука в слове (начало, середина, конец слова);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65F34" w14:textId="77777777" w:rsidR="004B05CC" w:rsidRDefault="00BC5CDF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F331F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Федеральный портал «Российское образование»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:rsidRPr="007E1389" w14:paraId="41BCBF6F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3AD14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3B913" w14:textId="77777777" w:rsidR="004B05CC" w:rsidRPr="00BC5CDF" w:rsidRDefault="00BC5C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</w:t>
            </w:r>
          </w:p>
          <w:p w14:paraId="7B7FDB73" w14:textId="77777777" w:rsidR="004B05CC" w:rsidRDefault="00BC5CDF">
            <w:pPr>
              <w:autoSpaceDE w:val="0"/>
              <w:autoSpaceDN w:val="0"/>
              <w:spacing w:before="20" w:after="0" w:line="250" w:lineRule="auto"/>
              <w:ind w:left="72"/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гласных и согласных звуков. Определение места ударения. Различение гласных ударных и безударных.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2CAE7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EF123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590DF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3ADF4" w14:textId="77777777" w:rsidR="004B05CC" w:rsidRDefault="00BC5C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16.09.2022 19.09.2022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535B1" w14:textId="77777777" w:rsidR="004B05CC" w:rsidRPr="00BC5CDF" w:rsidRDefault="00BC5CD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9AF27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13BB8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Российский образовательный портал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:rsidRPr="007E1389" w14:paraId="755146ED" w14:textId="7777777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8EB02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C4B7F" w14:textId="77777777" w:rsidR="004B05CC" w:rsidRDefault="00BC5CDF">
            <w:pPr>
              <w:autoSpaceDE w:val="0"/>
              <w:autoSpaceDN w:val="0"/>
              <w:spacing w:before="76" w:after="0" w:line="250" w:lineRule="auto"/>
              <w:ind w:left="72"/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92194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9F2EC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91E81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3FB60" w14:textId="77777777" w:rsidR="004B05CC" w:rsidRDefault="00BC5C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20.09.2022 21.09.2022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F7AC6" w14:textId="77777777" w:rsidR="004B05CC" w:rsidRPr="00BC5CDF" w:rsidRDefault="00BC5CD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братца»(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парный по твёрдости — мягкости звук); Учебный диалог «Чем твёрдые согласные звуки отличаются от мягких согласных звуков?»;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5E328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85E96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14:paraId="4A1AF945" w14:textId="77777777" w:rsidR="004B05CC" w:rsidRPr="00BC5CDF" w:rsidRDefault="004B05CC">
      <w:pPr>
        <w:autoSpaceDE w:val="0"/>
        <w:autoSpaceDN w:val="0"/>
        <w:spacing w:after="0" w:line="14" w:lineRule="exact"/>
        <w:rPr>
          <w:lang w:val="ru-RU"/>
        </w:rPr>
      </w:pPr>
    </w:p>
    <w:p w14:paraId="07D9999F" w14:textId="77777777" w:rsidR="004B05CC" w:rsidRPr="00BC5CDF" w:rsidRDefault="004B05CC">
      <w:pPr>
        <w:rPr>
          <w:lang w:val="ru-RU"/>
        </w:rPr>
        <w:sectPr w:rsidR="004B05CC" w:rsidRPr="00BC5CDF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1E71C2A" w14:textId="77777777" w:rsidR="004B05CC" w:rsidRPr="00BC5CDF" w:rsidRDefault="004B05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42"/>
        <w:gridCol w:w="530"/>
        <w:gridCol w:w="1104"/>
        <w:gridCol w:w="1140"/>
        <w:gridCol w:w="866"/>
        <w:gridCol w:w="2940"/>
        <w:gridCol w:w="1238"/>
        <w:gridCol w:w="2774"/>
      </w:tblGrid>
      <w:tr w:rsidR="004B05CC" w:rsidRPr="007E1389" w14:paraId="7C406DEC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041F6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F57E2" w14:textId="77777777" w:rsidR="004B05CC" w:rsidRPr="00BC5CDF" w:rsidRDefault="00BC5CD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B2097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E1021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DA291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29A0D" w14:textId="77777777" w:rsidR="004B05CC" w:rsidRDefault="00BC5C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22.09.2022 29.09.2022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CA47D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братца»(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парный по твёрдости — мягкости звук);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F18FD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3E89FC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Школьный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портал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portalschool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:rsidRPr="007E1389" w14:paraId="6E0F9F84" w14:textId="77777777">
        <w:trPr>
          <w:trHeight w:hRule="exact" w:val="1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5EDB8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D96C5" w14:textId="77777777" w:rsidR="004B05CC" w:rsidRPr="00BC5CDF" w:rsidRDefault="00BC5C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14:paraId="47CDBEC2" w14:textId="77777777" w:rsidR="004B05CC" w:rsidRDefault="00BC5CDF">
            <w:pPr>
              <w:autoSpaceDE w:val="0"/>
              <w:autoSpaceDN w:val="0"/>
              <w:spacing w:before="20" w:after="0" w:line="247" w:lineRule="auto"/>
              <w:ind w:left="72" w:right="288"/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C0559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5FE40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7ABB4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2D2B0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9698D" w14:textId="77777777" w:rsidR="004B05CC" w:rsidRPr="00BC5CDF" w:rsidRDefault="00BC5CD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по определению количества слогов в слове, приведение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доказательства;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подбор слов с заданным количеством слогов;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3283B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B2964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Федеральный портал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«Информационно-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ict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14:paraId="32CA6489" w14:textId="77777777">
        <w:trPr>
          <w:trHeight w:hRule="exact" w:val="348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78203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39F0E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9C07D" w14:textId="77777777" w:rsidR="004B05CC" w:rsidRDefault="004B05CC"/>
        </w:tc>
      </w:tr>
      <w:tr w:rsidR="004B05CC" w:rsidRPr="007E1389" w14:paraId="527E1DD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FAF8B" w14:textId="77777777" w:rsidR="004B05CC" w:rsidRPr="00BC5CDF" w:rsidRDefault="00BC5C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BC5C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4B05CC" w:rsidRPr="007E1389" w14:paraId="3A6DEC3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ACF37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C473A" w14:textId="77777777" w:rsidR="004B05CC" w:rsidRDefault="00BC5CDF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5322B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27B01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5B7F9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F806E" w14:textId="77777777" w:rsidR="004B05CC" w:rsidRDefault="00BC5C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03.10.2022 19.10.2022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EE5EA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Ориентирование в пространстве листа. Выполнение гигиенических требований при письме.;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6EF57" w14:textId="77777777" w:rsidR="004B05CC" w:rsidRDefault="00BC5CD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8B252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Федеральный портал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«Информационно-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ict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:rsidRPr="007E1389" w14:paraId="5A261BED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B3679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5808C" w14:textId="77777777" w:rsidR="004B05CC" w:rsidRDefault="00BC5CDF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1445C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884E5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F0841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C6EE5" w14:textId="77777777" w:rsidR="004B05CC" w:rsidRDefault="00BC5C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20.10.2022 31.01.2023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71365" w14:textId="77777777" w:rsidR="004B05CC" w:rsidRPr="00BC5CDF" w:rsidRDefault="00BC5CD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FD91D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91C0F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8.Российский портал открытого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opennet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:rsidRPr="007E1389" w14:paraId="5801FE07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A40F2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A4254" w14:textId="77777777" w:rsidR="004B05CC" w:rsidRDefault="00BC5CD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F761E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3596F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AA69B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65363" w14:textId="77777777" w:rsidR="004B05CC" w:rsidRDefault="00BC5C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01.02.2023 06.02.2023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9D6F5" w14:textId="77777777" w:rsidR="004B05CC" w:rsidRPr="00BC5CDF" w:rsidRDefault="00BC5CD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82E3F" w14:textId="77777777" w:rsidR="004B05CC" w:rsidRPr="00BC5CDF" w:rsidRDefault="00BC5C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C5CDF">
              <w:rPr>
                <w:lang w:val="ru-RU"/>
              </w:rPr>
              <w:br/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31E65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8.Российский портал открытого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opennet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:rsidRPr="007E1389" w14:paraId="2ACCE5E0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B3D9D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79F88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FE2AC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7B827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07794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82036" w14:textId="77777777" w:rsidR="004B05CC" w:rsidRDefault="00BC5C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07.02.2023 08.02.2023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8A157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 w:right="108"/>
              <w:jc w:val="both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26BC3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CD38F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8.Российский портал открытого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opennet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:rsidRPr="007E1389" w14:paraId="6D0AFA1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B7C73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1F27D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06D6C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26AB4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44425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72798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6B846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правильность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свои буквы с предложенным образцом;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84F43" w14:textId="77777777" w:rsidR="004B05CC" w:rsidRDefault="00BC5CD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5A4AA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интернет-проекта 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для учителей» 1-4 класс</w:t>
            </w:r>
          </w:p>
        </w:tc>
      </w:tr>
      <w:tr w:rsidR="004B05CC" w:rsidRPr="007E1389" w14:paraId="4D4048D8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9AA4F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78413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28B8B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027A3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D97BD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333DC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93EB0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6AF85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84307" w14:textId="77777777" w:rsidR="004B05CC" w:rsidRPr="00BC5CDF" w:rsidRDefault="00BC5CD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интернет-проекта 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для учителей» 1-4 класс</w:t>
            </w:r>
          </w:p>
        </w:tc>
      </w:tr>
      <w:tr w:rsidR="004B05CC" w:rsidRPr="007E1389" w14:paraId="68FFBA6A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7767D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96218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4ED8A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9912A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2BD6A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97E72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4CDD4" w14:textId="77777777" w:rsidR="004B05CC" w:rsidRPr="00BC5CDF" w:rsidRDefault="00BC5CD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925F0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165EB" w14:textId="77777777" w:rsidR="004B05CC" w:rsidRPr="00BC5CDF" w:rsidRDefault="00BC5CD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интернет-проекта 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для учителей» 1-4 класс</w:t>
            </w:r>
          </w:p>
        </w:tc>
      </w:tr>
      <w:tr w:rsidR="004B05CC" w:rsidRPr="007E1389" w14:paraId="32BF667E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F70BD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4E2A5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7A190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E186A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B3ACE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BAF54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1FB3A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FA9C2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07D2F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интернет-проекта 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для учителей» 1-4 класс</w:t>
            </w:r>
          </w:p>
        </w:tc>
      </w:tr>
    </w:tbl>
    <w:p w14:paraId="73CBB142" w14:textId="77777777" w:rsidR="004B05CC" w:rsidRPr="00BC5CDF" w:rsidRDefault="004B05CC">
      <w:pPr>
        <w:autoSpaceDE w:val="0"/>
        <w:autoSpaceDN w:val="0"/>
        <w:spacing w:after="0" w:line="14" w:lineRule="exact"/>
        <w:rPr>
          <w:lang w:val="ru-RU"/>
        </w:rPr>
      </w:pPr>
    </w:p>
    <w:p w14:paraId="685C27BC" w14:textId="77777777" w:rsidR="004B05CC" w:rsidRPr="00BC5CDF" w:rsidRDefault="004B05CC">
      <w:pPr>
        <w:rPr>
          <w:lang w:val="ru-RU"/>
        </w:rPr>
        <w:sectPr w:rsidR="004B05CC" w:rsidRPr="00BC5CDF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26D53C1" w14:textId="77777777" w:rsidR="004B05CC" w:rsidRPr="00BC5CDF" w:rsidRDefault="004B05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42"/>
        <w:gridCol w:w="530"/>
        <w:gridCol w:w="1104"/>
        <w:gridCol w:w="1140"/>
        <w:gridCol w:w="866"/>
        <w:gridCol w:w="2940"/>
        <w:gridCol w:w="1238"/>
        <w:gridCol w:w="2774"/>
      </w:tblGrid>
      <w:tr w:rsidR="004B05CC" w:rsidRPr="007E1389" w14:paraId="21834C0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2E1A4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711D7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446F6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32DC0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EE52F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B0C05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914C0" w14:textId="77777777" w:rsidR="004B05CC" w:rsidRPr="00BC5CDF" w:rsidRDefault="00BC5CD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DEA09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81E68" w14:textId="77777777" w:rsidR="004B05CC" w:rsidRPr="00BC5CDF" w:rsidRDefault="00BC5C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«Я иду на урок русского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электронная версия газеты «Русский язык» 1-4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4B05CC" w:rsidRPr="007E1389" w14:paraId="7A89EF8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896FD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537B5" w14:textId="77777777" w:rsidR="004B05CC" w:rsidRPr="00BC5CDF" w:rsidRDefault="00BC5CD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705C0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47F46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38941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560F3" w14:textId="77777777" w:rsidR="004B05CC" w:rsidRDefault="00BC5C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16.02.2023 17.02.2023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5180D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89965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17607" w14:textId="77777777" w:rsidR="004B05CC" w:rsidRPr="00BC5CDF" w:rsidRDefault="00BC5C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«Я иду на урок русского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электронная версия газеты «Русский язык» 1-4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4B05CC" w:rsidRPr="007E1389" w14:paraId="590E8692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76ADC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B38C9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E6012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85F57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E6D6A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8490E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79E36" w14:textId="77777777" w:rsidR="004B05CC" w:rsidRPr="00BC5CDF" w:rsidRDefault="00BC5CD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D6ED5" w14:textId="77777777" w:rsidR="004B05CC" w:rsidRDefault="00BC5CD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1CCE6" w14:textId="77777777" w:rsidR="004B05CC" w:rsidRPr="00BC5CDF" w:rsidRDefault="00BC5C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«Я иду на урок русского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электронная версия газеты «Русский язык» 1-4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4B05CC" w:rsidRPr="007E1389" w14:paraId="0EB4F20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D61FD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4DD4F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AF499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63D57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C0F71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9496A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24431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F0017" w14:textId="77777777" w:rsidR="004B05CC" w:rsidRDefault="00BC5CD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3489A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«Я иду на урок русского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языка»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электронная версия газеты «Русский язык» 1-4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4B05CC" w14:paraId="19DDABCA" w14:textId="77777777">
        <w:trPr>
          <w:trHeight w:hRule="exact" w:val="348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66F61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BBED8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89</w:t>
            </w:r>
          </w:p>
        </w:tc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53FCE" w14:textId="77777777" w:rsidR="004B05CC" w:rsidRDefault="004B05CC"/>
        </w:tc>
      </w:tr>
      <w:tr w:rsidR="004B05CC" w14:paraId="64F86F32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411B6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4B05CC" w:rsidRPr="007E1389" w14:paraId="7D17E24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EC993" w14:textId="77777777" w:rsidR="004B05CC" w:rsidRPr="00BC5CDF" w:rsidRDefault="00BC5C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BC5CD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4B05CC" w:rsidRPr="007E1389" w14:paraId="2B87F00D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0510D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22D6C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56FEF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40CA7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61AA3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8D35A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11284" w14:textId="77777777" w:rsidR="004B05CC" w:rsidRPr="00BC5CDF" w:rsidRDefault="00BC5CD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средство общения людей»;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«Можно ли общаться без помощи языка?»;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01E3B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493D4" w14:textId="77777777" w:rsidR="004B05CC" w:rsidRPr="00BC5CDF" w:rsidRDefault="00BC5CDF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Официальный ресурс для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детей и родителей (1-4 класс)</w:t>
            </w:r>
          </w:p>
        </w:tc>
      </w:tr>
      <w:tr w:rsidR="004B05CC" w14:paraId="57D2CA44" w14:textId="77777777">
        <w:trPr>
          <w:trHeight w:hRule="exact" w:val="348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0F9DE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E76A4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A45DF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7631E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226FA" w14:textId="77777777" w:rsidR="004B05CC" w:rsidRDefault="004B05CC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E1DB0" w14:textId="77777777" w:rsidR="004B05CC" w:rsidRDefault="004B05CC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5ACC0" w14:textId="77777777" w:rsidR="004B05CC" w:rsidRDefault="004B05CC"/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103FC" w14:textId="77777777" w:rsidR="004B05CC" w:rsidRDefault="004B05CC"/>
        </w:tc>
      </w:tr>
      <w:tr w:rsidR="004B05CC" w14:paraId="26A1ED8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665F3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4B05CC" w:rsidRPr="007E1389" w14:paraId="754A3085" w14:textId="77777777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2FEA2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F6079" w14:textId="77777777" w:rsidR="004B05CC" w:rsidRDefault="00BC5CDF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4D0B5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785EC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9843A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28893" w14:textId="77777777" w:rsidR="004B05CC" w:rsidRDefault="00BC5C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02.03.2023 03.03.2023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E51A2" w14:textId="77777777" w:rsidR="004B05CC" w:rsidRPr="00BC5CDF" w:rsidRDefault="00BC5CD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приобретённые в период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обучения грамоте;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пример звука (гласного звука; твёрдого согласного; мягкого согласного;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звонкого согласного; глухого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E92B7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F284F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Официальный ресурс для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детей и родителей (1-4 класс)</w:t>
            </w:r>
          </w:p>
        </w:tc>
      </w:tr>
      <w:tr w:rsidR="004B05CC" w:rsidRPr="007E1389" w14:paraId="2C3867EF" w14:textId="77777777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445A5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09101" w14:textId="77777777" w:rsidR="004B05CC" w:rsidRDefault="00BC5CDF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78078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862C6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214FB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BACDC" w14:textId="77777777" w:rsidR="004B05CC" w:rsidRDefault="00BC5C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06.03.2023 07.03.2023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35F4B" w14:textId="77777777" w:rsidR="004B05CC" w:rsidRPr="00BC5CDF" w:rsidRDefault="00BC5C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сравнения звуков;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BA53F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F5C65" w14:textId="77777777" w:rsidR="004B05CC" w:rsidRPr="00BC5CDF" w:rsidRDefault="00BC5CDF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Официальный ресурс для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детей и родителей (1-4 класс)</w:t>
            </w:r>
          </w:p>
        </w:tc>
      </w:tr>
    </w:tbl>
    <w:p w14:paraId="0AF7FC1E" w14:textId="77777777" w:rsidR="004B05CC" w:rsidRPr="00BC5CDF" w:rsidRDefault="004B05CC">
      <w:pPr>
        <w:autoSpaceDE w:val="0"/>
        <w:autoSpaceDN w:val="0"/>
        <w:spacing w:after="0" w:line="14" w:lineRule="exact"/>
        <w:rPr>
          <w:lang w:val="ru-RU"/>
        </w:rPr>
      </w:pPr>
    </w:p>
    <w:p w14:paraId="668FB887" w14:textId="77777777" w:rsidR="004B05CC" w:rsidRPr="00BC5CDF" w:rsidRDefault="004B05CC">
      <w:pPr>
        <w:rPr>
          <w:lang w:val="ru-RU"/>
        </w:rPr>
        <w:sectPr w:rsidR="004B05CC" w:rsidRPr="00BC5CDF">
          <w:pgSz w:w="16840" w:h="11900"/>
          <w:pgMar w:top="284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2A704A3" w14:textId="77777777" w:rsidR="004B05CC" w:rsidRPr="00BC5CDF" w:rsidRDefault="004B05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42"/>
        <w:gridCol w:w="530"/>
        <w:gridCol w:w="1104"/>
        <w:gridCol w:w="1140"/>
        <w:gridCol w:w="866"/>
        <w:gridCol w:w="2940"/>
        <w:gridCol w:w="1238"/>
        <w:gridCol w:w="2774"/>
      </w:tblGrid>
      <w:tr w:rsidR="004B05CC" w:rsidRPr="007E1389" w14:paraId="54BA307A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9A2C7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683AA" w14:textId="77777777" w:rsidR="004B05CC" w:rsidRPr="00BC5CDF" w:rsidRDefault="00BC5CD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стечения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5BC4B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5512E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81392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3BB47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47A92" w14:textId="77777777" w:rsidR="004B05CC" w:rsidRPr="00BC5CDF" w:rsidRDefault="00BC5CD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качественной характеристики;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звуков по заданному основанию;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EFC79" w14:textId="77777777" w:rsidR="004B05CC" w:rsidRPr="00BC5CDF" w:rsidRDefault="00BC5C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C5CDF">
              <w:rPr>
                <w:lang w:val="ru-RU"/>
              </w:rPr>
              <w:br/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861BC" w14:textId="77777777" w:rsidR="004B05CC" w:rsidRPr="00BC5CDF" w:rsidRDefault="00BC5CDF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Официальный ресурс для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учителей,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детей и родителей (1-4 класс)</w:t>
            </w:r>
          </w:p>
        </w:tc>
      </w:tr>
      <w:tr w:rsidR="004B05CC" w14:paraId="08D6B865" w14:textId="77777777">
        <w:trPr>
          <w:trHeight w:hRule="exact" w:val="348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2A798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41B94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2E0CB" w14:textId="77777777" w:rsidR="004B05CC" w:rsidRDefault="004B05CC"/>
        </w:tc>
      </w:tr>
      <w:tr w:rsidR="004B05CC" w14:paraId="56902034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CBCB4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4B05CC" w:rsidRPr="007E1389" w14:paraId="7727F9F5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04A6C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401C7" w14:textId="77777777" w:rsidR="004B05CC" w:rsidRPr="00BC5CDF" w:rsidRDefault="00BC5CD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буквой </w:t>
            </w:r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5028A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F3A68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06C32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3676C" w14:textId="77777777" w:rsidR="004B05CC" w:rsidRDefault="00BC5C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10.03.2023 14.03.2023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368FC" w14:textId="77777777" w:rsidR="004B05CC" w:rsidRPr="00BC5CDF" w:rsidRDefault="00BC5CD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состав слов;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предложенной звуко​бук​венной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F61B7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47EFA" w14:textId="77777777" w:rsidR="004B05CC" w:rsidRPr="00BC5CDF" w:rsidRDefault="00BC5CD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База разработок для учителей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классов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Раздел начальная школа: Архив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rusedu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:rsidRPr="007E1389" w14:paraId="7F79BD98" w14:textId="77777777">
        <w:trPr>
          <w:trHeight w:hRule="exact" w:val="15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D3499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7B084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B971D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1013D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94280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8EAF6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ABDA0" w14:textId="77777777" w:rsidR="004B05CC" w:rsidRPr="00BC5CDF" w:rsidRDefault="00BC5CD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меньше количества букв, количество звуков больше количества букв;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9904C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18009" w14:textId="77777777" w:rsidR="004B05CC" w:rsidRPr="00BC5CDF" w:rsidRDefault="00BC5C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База разработок для учителей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классов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Раздел начальная школа: Архив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rusedu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:rsidRPr="007E1389" w14:paraId="730F7AB3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B78BC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3C2B3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1375A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547DF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2F720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F5A8C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1711F" w14:textId="77777777" w:rsidR="004B05CC" w:rsidRPr="00BC5CDF" w:rsidRDefault="00BC5CD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устное речевое высказывание об обозначении звуков буква​ми; о звуковом и буквенном составе слова;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D77F3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F55E8" w14:textId="77777777" w:rsidR="004B05CC" w:rsidRPr="00BC5CDF" w:rsidRDefault="00BC5CD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База разработок для учителей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классов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Раздел начальная школа: Архив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rusedu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:rsidRPr="007E1389" w14:paraId="0F8E399C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31891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2501D" w14:textId="77777777" w:rsidR="004B05CC" w:rsidRDefault="00BC5CDF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82F6A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FEF43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AE3E9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6442D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246B7" w14:textId="77777777" w:rsidR="004B05CC" w:rsidRPr="00BC5CDF" w:rsidRDefault="00BC5CD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Совместное выполнение </w:t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Запиши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FC88D" w14:textId="77777777" w:rsidR="004B05CC" w:rsidRPr="00BC5CDF" w:rsidRDefault="00BC5C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C5CDF">
              <w:rPr>
                <w:lang w:val="ru-RU"/>
              </w:rPr>
              <w:br/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D9C9E" w14:textId="77777777" w:rsidR="004B05CC" w:rsidRPr="00BC5CDF" w:rsidRDefault="00BC5C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База разработок для учителей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начальных классов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Раздел начальная школа: Архив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rusedu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4B05CC" w14:paraId="7B9130DC" w14:textId="77777777">
        <w:trPr>
          <w:trHeight w:hRule="exact" w:val="348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4D1D6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2F97A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98506" w14:textId="77777777" w:rsidR="004B05CC" w:rsidRDefault="004B05CC"/>
        </w:tc>
      </w:tr>
      <w:tr w:rsidR="004B05CC" w14:paraId="52EC666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C6787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4B05CC" w:rsidRPr="007E1389" w14:paraId="3A97C88A" w14:textId="77777777">
        <w:trPr>
          <w:trHeight w:hRule="exact" w:val="71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17EBE" w14:textId="77777777" w:rsidR="004B05CC" w:rsidRDefault="00BC5C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82C7E" w14:textId="77777777" w:rsidR="004B05CC" w:rsidRPr="00BC5CDF" w:rsidRDefault="00BC5CD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FC613" w14:textId="77777777" w:rsidR="004B05CC" w:rsidRDefault="00BC5C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E9ABF" w14:textId="77777777" w:rsidR="004B05CC" w:rsidRDefault="004B05C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3750A" w14:textId="77777777" w:rsidR="004B05CC" w:rsidRDefault="004B05CC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DF0CC" w14:textId="77777777" w:rsidR="004B05CC" w:rsidRDefault="00BC5C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BBF2B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18E3E" w14:textId="77777777" w:rsidR="004B05CC" w:rsidRDefault="00BC5CD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AAE27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интернет-проекта 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kopilurokov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для учителей» 1-4 класс</w:t>
            </w:r>
          </w:p>
        </w:tc>
      </w:tr>
    </w:tbl>
    <w:p w14:paraId="6BF51CB7" w14:textId="77777777" w:rsidR="004B05CC" w:rsidRPr="00BC5CDF" w:rsidRDefault="004B05CC">
      <w:pPr>
        <w:autoSpaceDE w:val="0"/>
        <w:autoSpaceDN w:val="0"/>
        <w:spacing w:after="0" w:line="14" w:lineRule="exact"/>
        <w:rPr>
          <w:lang w:val="ru-RU"/>
        </w:rPr>
      </w:pPr>
    </w:p>
    <w:p w14:paraId="355B765E" w14:textId="77777777" w:rsidR="004B05CC" w:rsidRPr="00BC5CDF" w:rsidRDefault="004B05CC">
      <w:pPr>
        <w:rPr>
          <w:lang w:val="ru-RU"/>
        </w:rPr>
        <w:sectPr w:rsidR="004B05CC" w:rsidRPr="00BC5CDF">
          <w:pgSz w:w="16840" w:h="11900"/>
          <w:pgMar w:top="284" w:right="640" w:bottom="89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0D8BE8E" w14:textId="77777777" w:rsidR="004B05CC" w:rsidRPr="00BC5CDF" w:rsidRDefault="004B05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42"/>
        <w:gridCol w:w="530"/>
        <w:gridCol w:w="1104"/>
        <w:gridCol w:w="1140"/>
        <w:gridCol w:w="866"/>
        <w:gridCol w:w="2940"/>
        <w:gridCol w:w="1238"/>
        <w:gridCol w:w="2774"/>
      </w:tblGrid>
      <w:tr w:rsidR="004B05CC" w:rsidRPr="007E1389" w14:paraId="2EFD4F58" w14:textId="77777777">
        <w:trPr>
          <w:trHeight w:hRule="exact" w:val="33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30F39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BDC0C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55FC7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7F73C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49D81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B1623" w14:textId="77777777" w:rsidR="004B05CC" w:rsidRDefault="00BC5C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21.03.2023 05.04.2023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D0000" w14:textId="77777777" w:rsidR="004B05CC" w:rsidRPr="00BC5CDF" w:rsidRDefault="00BC5CD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«кто?», «что?»;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«какой?», «какая?», «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какое?»,«какие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сделать?»;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5DE30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99746" w14:textId="77777777" w:rsidR="004B05CC" w:rsidRPr="00BC5CDF" w:rsidRDefault="00BC5CD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интернет-проекта 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kopilurokov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для учителей» 1-4 класс</w:t>
            </w:r>
          </w:p>
        </w:tc>
      </w:tr>
      <w:tr w:rsidR="004B05CC" w:rsidRPr="007E1389" w14:paraId="32DB1AFF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9A0A2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45380" w14:textId="77777777" w:rsidR="004B05CC" w:rsidRPr="00BC5CDF" w:rsidRDefault="00BC5C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41783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6D767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269F4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77FD1" w14:textId="77777777" w:rsidR="004B05CC" w:rsidRDefault="00BC5C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06.04.2023 11.04.2023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F6E62" w14:textId="77777777" w:rsidR="004B05CC" w:rsidRPr="00BC5CDF" w:rsidRDefault="00BC5CD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к приведённым словам </w:t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делать?», «что сделать?»;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 заданному основанию, например слов, отвечающих на вопрос «что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делает?»;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A904D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EA6A0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 интернет-проекта 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kopilurokov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сайт для учителей» 1-4 класс</w:t>
            </w:r>
          </w:p>
        </w:tc>
      </w:tr>
      <w:tr w:rsidR="004B05CC" w14:paraId="49D72D09" w14:textId="77777777">
        <w:trPr>
          <w:trHeight w:hRule="exact" w:val="348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77E6F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A1AFA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9BA91" w14:textId="77777777" w:rsidR="004B05CC" w:rsidRDefault="004B05CC"/>
        </w:tc>
      </w:tr>
      <w:tr w:rsidR="004B05CC" w14:paraId="719B3B00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77C5F" w14:textId="77777777" w:rsidR="004B05CC" w:rsidRDefault="00BC5CD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  <w:tr w:rsidR="004B05CC" w14:paraId="36B9C57E" w14:textId="77777777">
        <w:trPr>
          <w:trHeight w:hRule="exact" w:val="20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35DD1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30DA4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F2A04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BA256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F90A4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C9D6D" w14:textId="77777777" w:rsidR="004B05CC" w:rsidRDefault="00BC5C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12.04.2023 13.04.2023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01AC3" w14:textId="77777777" w:rsidR="004B05CC" w:rsidRPr="00BC5CDF" w:rsidRDefault="00BC5CD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FA593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FC01B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http://www.portalschool.ru</w:t>
            </w:r>
          </w:p>
        </w:tc>
      </w:tr>
      <w:tr w:rsidR="004B05CC" w14:paraId="1FD39189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A4C04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2F5BE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A4E05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FE10C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94AEC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C171B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F1258" w14:textId="77777777" w:rsidR="004B05CC" w:rsidRPr="00BC5CDF" w:rsidRDefault="00BC5C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из набора слов;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F81E7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73CC7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http://www.portalschool.ru</w:t>
            </w:r>
          </w:p>
        </w:tc>
      </w:tr>
      <w:tr w:rsidR="004B05CC" w14:paraId="6B309318" w14:textId="77777777">
        <w:trPr>
          <w:trHeight w:hRule="exact" w:val="128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2F656" w14:textId="77777777" w:rsidR="004B05CC" w:rsidRDefault="00BC5CD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0F23F" w14:textId="77777777" w:rsidR="004B05CC" w:rsidRDefault="00BC5CDF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A2CCA" w14:textId="77777777" w:rsidR="004B05CC" w:rsidRDefault="00BC5C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4E2F3" w14:textId="77777777" w:rsidR="004B05CC" w:rsidRDefault="004B05C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36C81" w14:textId="77777777" w:rsidR="004B05CC" w:rsidRDefault="00BC5C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674BF" w14:textId="77777777" w:rsidR="004B05CC" w:rsidRDefault="00BC5CD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97BBC" w14:textId="77777777" w:rsidR="004B05CC" w:rsidRPr="00BC5CDF" w:rsidRDefault="00BC5CDF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корректировка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предложений, списывание с учётом правильного оформления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CA58D" w14:textId="77777777" w:rsidR="004B05CC" w:rsidRDefault="00BC5CDF">
            <w:pPr>
              <w:autoSpaceDE w:val="0"/>
              <w:autoSpaceDN w:val="0"/>
              <w:spacing w:before="74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7EC49" w14:textId="77777777" w:rsidR="004B05CC" w:rsidRDefault="00BC5CD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http://www.portalschool.ru</w:t>
            </w:r>
          </w:p>
        </w:tc>
      </w:tr>
    </w:tbl>
    <w:p w14:paraId="4187F31C" w14:textId="77777777" w:rsidR="004B05CC" w:rsidRDefault="004B05CC">
      <w:pPr>
        <w:autoSpaceDE w:val="0"/>
        <w:autoSpaceDN w:val="0"/>
        <w:spacing w:after="0" w:line="14" w:lineRule="exact"/>
      </w:pPr>
    </w:p>
    <w:p w14:paraId="17864886" w14:textId="77777777" w:rsidR="004B05CC" w:rsidRDefault="004B05CC">
      <w:pPr>
        <w:sectPr w:rsidR="004B05CC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598FDDF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42"/>
        <w:gridCol w:w="530"/>
        <w:gridCol w:w="1104"/>
        <w:gridCol w:w="1140"/>
        <w:gridCol w:w="866"/>
        <w:gridCol w:w="2940"/>
        <w:gridCol w:w="1238"/>
        <w:gridCol w:w="2774"/>
      </w:tblGrid>
      <w:tr w:rsidR="004B05CC" w14:paraId="14E00365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0088A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45645" w14:textId="77777777" w:rsidR="004B05CC" w:rsidRPr="00BC5CDF" w:rsidRDefault="00BC5C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E817C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A6BF4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C5DC9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6C250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925D1" w14:textId="77777777" w:rsidR="004B05CC" w:rsidRPr="00BC5CDF" w:rsidRDefault="00BC5CD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CA9F4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0C630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http://www.portalschool.ru</w:t>
            </w:r>
          </w:p>
        </w:tc>
      </w:tr>
      <w:tr w:rsidR="004B05CC" w14:paraId="3BABF57A" w14:textId="77777777">
        <w:trPr>
          <w:trHeight w:hRule="exact" w:val="348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EF901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387DD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FDD5C" w14:textId="77777777" w:rsidR="004B05CC" w:rsidRDefault="004B05CC"/>
        </w:tc>
      </w:tr>
      <w:tr w:rsidR="004B05CC" w14:paraId="2E106508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5281B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  <w:tr w:rsidR="004B05CC" w:rsidRPr="007E1389" w14:paraId="65218584" w14:textId="7777777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0B9D9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6A0C9" w14:textId="77777777" w:rsidR="004B05CC" w:rsidRPr="00BC5CDF" w:rsidRDefault="00BC5CD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применение:- раздельное написание слов в предложении;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прописная буква в начале предложения и в именах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собственных: в именах и фамилиях людей, кличках животных;- перенос слов (без учёта морфемного членения слова);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C5CD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30886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ADDC9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B5172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04BC4" w14:textId="77777777" w:rsidR="004B05CC" w:rsidRDefault="00BC5C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19.04.2023 04.05.2023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797BC" w14:textId="77777777" w:rsidR="004B05CC" w:rsidRPr="00BC5CDF" w:rsidRDefault="00BC5CD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допустить ошибку;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имён существительных, формулирование выводов, соотнесение сделанных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выводов с формулировкой правила 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учебнике;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4F91C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5A401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сайт для учителей» 1-4 класс</w:t>
            </w:r>
          </w:p>
        </w:tc>
      </w:tr>
      <w:tr w:rsidR="004B05CC" w:rsidRPr="007E1389" w14:paraId="5EA92AD4" w14:textId="77777777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BF9E9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F3B22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C58E0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A54D4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51F7C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5A30E" w14:textId="77777777" w:rsidR="004B05CC" w:rsidRDefault="00BC5C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05.05.2023 18.05.2023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CFCBD" w14:textId="77777777" w:rsidR="004B05CC" w:rsidRPr="00BC5CDF" w:rsidRDefault="00BC5CD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знака препинания в конце предложения;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правописания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использовании правил;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написание слов с сочетаниями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подобрать текст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диктанта, который можно использовать для проверки написания сочетаний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гласных после шипящих;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8E8C2" w14:textId="77777777" w:rsidR="004B05CC" w:rsidRDefault="00BC5CD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604F7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сайт для учителей» 1-4 класс</w:t>
            </w:r>
          </w:p>
        </w:tc>
      </w:tr>
      <w:tr w:rsidR="004B05CC" w14:paraId="50CEB31F" w14:textId="77777777">
        <w:trPr>
          <w:trHeight w:hRule="exact" w:val="348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D0293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88909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DEA9F" w14:textId="77777777" w:rsidR="004B05CC" w:rsidRDefault="004B05CC"/>
        </w:tc>
      </w:tr>
      <w:tr w:rsidR="004B05CC" w14:paraId="24948FA7" w14:textId="77777777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A928A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10.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</w:tbl>
    <w:p w14:paraId="7257B323" w14:textId="77777777" w:rsidR="004B05CC" w:rsidRDefault="004B05CC">
      <w:pPr>
        <w:autoSpaceDE w:val="0"/>
        <w:autoSpaceDN w:val="0"/>
        <w:spacing w:after="0" w:line="14" w:lineRule="exact"/>
      </w:pPr>
    </w:p>
    <w:p w14:paraId="29802BC5" w14:textId="77777777" w:rsidR="004B05CC" w:rsidRDefault="004B05CC">
      <w:pPr>
        <w:sectPr w:rsidR="004B05CC">
          <w:pgSz w:w="16840" w:h="11900"/>
          <w:pgMar w:top="284" w:right="640" w:bottom="136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51BE754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42"/>
        <w:gridCol w:w="530"/>
        <w:gridCol w:w="1104"/>
        <w:gridCol w:w="1140"/>
        <w:gridCol w:w="866"/>
        <w:gridCol w:w="2940"/>
        <w:gridCol w:w="1238"/>
        <w:gridCol w:w="2774"/>
      </w:tblGrid>
      <w:tr w:rsidR="004B05CC" w:rsidRPr="007E1389" w14:paraId="73944599" w14:textId="77777777">
        <w:trPr>
          <w:trHeight w:hRule="exact" w:val="2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6554A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2AE34" w14:textId="77777777" w:rsidR="004B05CC" w:rsidRPr="00BC5CDF" w:rsidRDefault="00BC5C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1F52E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7BBF5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25C1A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430D5" w14:textId="77777777" w:rsidR="004B05CC" w:rsidRDefault="00BC5C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19.05.2023 22.05.2023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2179F" w14:textId="77777777" w:rsidR="004B05CC" w:rsidRPr="00BC5CDF" w:rsidRDefault="00BC5CD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прощание, извинение,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выбор соответствующих каждой ситуации слов речевого этикета;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которых выражается просьба,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этикета, соответствующих ситуации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просьбы;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10A1A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D4B07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сайт для учителей» 1-4 класс</w:t>
            </w:r>
          </w:p>
        </w:tc>
      </w:tr>
      <w:tr w:rsidR="004B05CC" w:rsidRPr="007E1389" w14:paraId="388AD8F2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EFABE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5FDBF" w14:textId="77777777" w:rsidR="004B05CC" w:rsidRPr="00BC5CDF" w:rsidRDefault="00BC5C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48777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DBC78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41213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62B82" w14:textId="77777777" w:rsidR="004B05CC" w:rsidRDefault="00BC5C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23.05.2023 24.05.2023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FF471" w14:textId="77777777" w:rsidR="004B05CC" w:rsidRPr="00BC5CDF" w:rsidRDefault="00BC5CDF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извинения, вежливого отказа;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16134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ACCAD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сайт для учителей» 1-4 класс</w:t>
            </w:r>
          </w:p>
        </w:tc>
      </w:tr>
      <w:tr w:rsidR="004B05CC" w:rsidRPr="007E1389" w14:paraId="6334223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19C6C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AB346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C6EAD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ED26A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B181B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8975B" w14:textId="77777777" w:rsidR="004B05CC" w:rsidRDefault="00BC5C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25.05.2023 26.05.2023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345D7" w14:textId="77777777" w:rsidR="004B05CC" w:rsidRPr="00BC5CDF" w:rsidRDefault="00BC5C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этикетных слов, соответствующих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ситуациям общения;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B2364" w14:textId="77777777" w:rsidR="004B05CC" w:rsidRPr="00BC5CDF" w:rsidRDefault="00BC5CD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C5CDF">
              <w:rPr>
                <w:lang w:val="ru-RU"/>
              </w:rPr>
              <w:br/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9AECE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сайт для учителей» 1-4 класс</w:t>
            </w:r>
          </w:p>
        </w:tc>
      </w:tr>
      <w:tr w:rsidR="004B05CC" w:rsidRPr="007E1389" w14:paraId="2657D163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1DB9E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10.4.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3205A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D025F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0E302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19E2B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D944F" w14:textId="77777777" w:rsidR="004B05CC" w:rsidRDefault="00BC5C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F9FD9" w14:textId="77777777" w:rsidR="004B05CC" w:rsidRPr="00BC5CDF" w:rsidRDefault="00BC5CD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необходимых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ситуациях общения;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41921" w14:textId="77777777" w:rsidR="004B05CC" w:rsidRDefault="00BC5C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4E3E7" w14:textId="77777777" w:rsidR="004B05CC" w:rsidRPr="00BC5CDF" w:rsidRDefault="00BC5CD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сайт для учителей» 1-4 класс</w:t>
            </w:r>
          </w:p>
        </w:tc>
      </w:tr>
      <w:tr w:rsidR="004B05CC" w:rsidRPr="007E1389" w14:paraId="78E61425" w14:textId="77777777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88CD9" w14:textId="77777777" w:rsidR="004B05CC" w:rsidRDefault="00BC5C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10.5.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0180D" w14:textId="77777777" w:rsidR="004B05CC" w:rsidRPr="00BC5CDF" w:rsidRDefault="00BC5CD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7A5E8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48070" w14:textId="77777777" w:rsidR="004B05CC" w:rsidRDefault="004B05C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00349" w14:textId="77777777" w:rsidR="004B05CC" w:rsidRDefault="004B05CC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ABCA6" w14:textId="77777777" w:rsidR="004B05CC" w:rsidRDefault="00BC5C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30.05.2023 31.05.2023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3D777" w14:textId="77777777" w:rsidR="004B05CC" w:rsidRPr="00BC5CDF" w:rsidRDefault="00BC5CD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ситуации, выбор адекватных средств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этикетных слов, соответствующих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ситуациям общения;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с точки зрения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соблюдения героями стихотворений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 речевого этикета;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DBBAE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5FF0B" w14:textId="77777777" w:rsidR="004B05CC" w:rsidRPr="00BC5CDF" w:rsidRDefault="00BC5CD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«Копилка уроков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сайт для учителей» 1-4 класс</w:t>
            </w:r>
          </w:p>
        </w:tc>
      </w:tr>
      <w:tr w:rsidR="004B05CC" w14:paraId="0B62C8DF" w14:textId="77777777">
        <w:trPr>
          <w:trHeight w:hRule="exact" w:val="348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FD6C3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ED27A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D71C8" w14:textId="77777777" w:rsidR="004B05CC" w:rsidRDefault="004B05CC"/>
        </w:tc>
      </w:tr>
      <w:tr w:rsidR="004B05CC" w14:paraId="799ACCF1" w14:textId="77777777">
        <w:trPr>
          <w:trHeight w:hRule="exact" w:val="348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0C3DD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6DF9B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D33D9" w14:textId="77777777" w:rsidR="004B05CC" w:rsidRDefault="004B05CC"/>
        </w:tc>
      </w:tr>
      <w:tr w:rsidR="004B05CC" w14:paraId="202B8313" w14:textId="77777777">
        <w:trPr>
          <w:trHeight w:hRule="exact" w:val="328"/>
        </w:trPr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533D5" w14:textId="77777777" w:rsidR="004B05CC" w:rsidRPr="00BC5CDF" w:rsidRDefault="00BC5CD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25D01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6B50C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C645A" w14:textId="77777777" w:rsidR="004B05CC" w:rsidRDefault="00BC5C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2A61E" w14:textId="77777777" w:rsidR="004B05CC" w:rsidRDefault="004B05CC"/>
        </w:tc>
      </w:tr>
    </w:tbl>
    <w:p w14:paraId="40502FE4" w14:textId="77777777" w:rsidR="004B05CC" w:rsidRDefault="004B05CC">
      <w:pPr>
        <w:autoSpaceDE w:val="0"/>
        <w:autoSpaceDN w:val="0"/>
        <w:spacing w:after="0" w:line="14" w:lineRule="exact"/>
      </w:pPr>
    </w:p>
    <w:p w14:paraId="5F4A1C50" w14:textId="77777777" w:rsidR="004B05CC" w:rsidRDefault="004B05CC">
      <w:pPr>
        <w:sectPr w:rsidR="004B05CC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92D04C7" w14:textId="77777777" w:rsidR="004B05CC" w:rsidRDefault="004B05CC">
      <w:pPr>
        <w:sectPr w:rsidR="004B05CC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0F1D065C" w14:textId="77777777" w:rsidR="004B05CC" w:rsidRDefault="004B05CC">
      <w:pPr>
        <w:autoSpaceDE w:val="0"/>
        <w:autoSpaceDN w:val="0"/>
        <w:spacing w:after="76" w:line="220" w:lineRule="exact"/>
      </w:pPr>
    </w:p>
    <w:p w14:paraId="6789B682" w14:textId="77777777" w:rsidR="004B05CC" w:rsidRDefault="00BC5CDF">
      <w:pPr>
        <w:autoSpaceDE w:val="0"/>
        <w:autoSpaceDN w:val="0"/>
        <w:spacing w:after="302" w:line="233" w:lineRule="auto"/>
      </w:pPr>
      <w:r>
        <w:rPr>
          <w:rFonts w:ascii="Times New Roman" w:eastAsia="Times New Roman" w:hAnsi="Times New Roman"/>
          <w:b/>
          <w:color w:val="000000"/>
          <w:w w:val="98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3A2DF0B9" w14:textId="77777777">
        <w:trPr>
          <w:trHeight w:hRule="exact" w:val="464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B972F" w14:textId="77777777" w:rsidR="004B05CC" w:rsidRDefault="00BC5CDF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п/п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3A684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урока</w:t>
            </w:r>
            <w:proofErr w:type="spellEnd"/>
          </w:p>
        </w:tc>
        <w:tc>
          <w:tcPr>
            <w:tcW w:w="3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7D186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часов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DC4AA" w14:textId="77777777" w:rsidR="004B05CC" w:rsidRDefault="00BC5CDF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изучения</w:t>
            </w:r>
            <w:proofErr w:type="spellEnd"/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E966F" w14:textId="77777777" w:rsidR="004B05CC" w:rsidRDefault="00BC5CDF">
            <w:pPr>
              <w:autoSpaceDE w:val="0"/>
              <w:autoSpaceDN w:val="0"/>
              <w:spacing w:before="92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контроля</w:t>
            </w:r>
            <w:proofErr w:type="spellEnd"/>
          </w:p>
        </w:tc>
      </w:tr>
      <w:tr w:rsidR="004B05CC" w14:paraId="6435BE83" w14:textId="77777777">
        <w:trPr>
          <w:trHeight w:hRule="exact" w:val="78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BF3A" w14:textId="77777777" w:rsidR="004B05CC" w:rsidRDefault="004B05CC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DBA1" w14:textId="77777777" w:rsidR="004B05CC" w:rsidRDefault="004B05CC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274DF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A707F" w14:textId="77777777" w:rsidR="004B05CC" w:rsidRDefault="00BC5CDF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работы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A77C1" w14:textId="77777777" w:rsidR="004B05CC" w:rsidRDefault="00BC5CDF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работы</w:t>
            </w:r>
            <w:proofErr w:type="spellEnd"/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E2C2" w14:textId="77777777" w:rsidR="004B05CC" w:rsidRDefault="004B05CC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F66F" w14:textId="77777777" w:rsidR="004B05CC" w:rsidRDefault="004B05CC"/>
        </w:tc>
      </w:tr>
      <w:tr w:rsidR="004B05CC" w14:paraId="34AF2D71" w14:textId="77777777">
        <w:trPr>
          <w:trHeight w:hRule="exact" w:val="23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A9EA6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53832" w14:textId="77777777" w:rsidR="004B05CC" w:rsidRPr="00BC5CDF" w:rsidRDefault="00BC5CDF">
            <w:pPr>
              <w:autoSpaceDE w:val="0"/>
              <w:autoSpaceDN w:val="0"/>
              <w:spacing w:before="92" w:after="0" w:line="283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Составление небольших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рассказов повествовательного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характера по серии сюжетных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картинок, материалам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собственных игр, занятий,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наблюдений.Пропись.Знакомство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 прописью.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9B39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BE1D4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35569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07D5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01.09.2022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5C83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5AB1D9B7" w14:textId="77777777">
        <w:trPr>
          <w:trHeight w:hRule="exact" w:val="268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F0FC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C58CD" w14:textId="77777777" w:rsidR="004B05CC" w:rsidRPr="00BC5CDF" w:rsidRDefault="00BC5CDF">
            <w:pPr>
              <w:autoSpaceDE w:val="0"/>
              <w:autoSpaceDN w:val="0"/>
              <w:spacing w:before="94" w:after="0" w:line="286" w:lineRule="auto"/>
              <w:ind w:left="68" w:right="144" w:firstLine="56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Составление небольших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рассказов повествовательного характера по серии сюжетных картинок, материалам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собственных игр, занятий,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наблюдений. Отработка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алгоритма действий на странице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прописей .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7635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B33FB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61E8A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E85B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02.09.2022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CF223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68579851" w14:textId="77777777">
        <w:trPr>
          <w:trHeight w:hRule="exact" w:val="268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A39BD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5F5F4" w14:textId="77777777" w:rsidR="004B05CC" w:rsidRDefault="00BC5CDF">
            <w:pPr>
              <w:autoSpaceDE w:val="0"/>
              <w:autoSpaceDN w:val="0"/>
              <w:spacing w:before="92" w:after="0" w:line="286" w:lineRule="auto"/>
              <w:ind w:left="68" w:right="144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Составление небольших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рассказов повествовательного характера по серии сюжетных картинок, материалам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собственных игр, занятий,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наблюдений. Выполнение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рисунков на странице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прописей .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Штриховка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979DD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5068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82A9B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753AD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1E5BE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7A3D3937" w14:textId="77777777">
        <w:trPr>
          <w:trHeight w:hRule="exact" w:val="23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B43A8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F2A8C" w14:textId="77777777" w:rsidR="004B05CC" w:rsidRDefault="00BC5CDF">
            <w:pPr>
              <w:autoSpaceDE w:val="0"/>
              <w:autoSpaceDN w:val="0"/>
              <w:spacing w:before="92" w:after="0" w:line="283" w:lineRule="auto"/>
              <w:ind w:left="68" w:right="288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Составление небольших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рассказов повествовательного характера по серии сюжетных картинок, материалам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собственных игр, занятий,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наблюдений.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разлиновкой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прописи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FFE45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A8CDC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AAE1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462FE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6998B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74631ED3" w14:textId="77777777">
        <w:trPr>
          <w:trHeight w:hRule="exact" w:val="234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8FD60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D123B" w14:textId="77777777" w:rsidR="004B05CC" w:rsidRPr="00BC5CDF" w:rsidRDefault="00BC5CDF">
            <w:pPr>
              <w:autoSpaceDE w:val="0"/>
              <w:autoSpaceDN w:val="0"/>
              <w:spacing w:before="92" w:after="0" w:line="283" w:lineRule="auto"/>
              <w:ind w:left="68" w:right="28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Составление небольших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рассказов повествовательного характера по серии сюжетных картинок, материалам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собственных игр, занятий,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наблюдений. Знакомство с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основным алгоритмом письма.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150C6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4B8FD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97B74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1FE2A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04FD2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</w:tbl>
    <w:p w14:paraId="19A28874" w14:textId="77777777" w:rsidR="004B05CC" w:rsidRDefault="004B05CC">
      <w:pPr>
        <w:autoSpaceDE w:val="0"/>
        <w:autoSpaceDN w:val="0"/>
        <w:spacing w:after="0" w:line="14" w:lineRule="exact"/>
      </w:pPr>
    </w:p>
    <w:p w14:paraId="0B59911A" w14:textId="77777777" w:rsidR="004B05CC" w:rsidRDefault="004B05CC">
      <w:pPr>
        <w:sectPr w:rsidR="004B05CC">
          <w:pgSz w:w="11900" w:h="16840"/>
          <w:pgMar w:top="298" w:right="556" w:bottom="978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06204673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1784C6D7" w14:textId="77777777">
        <w:trPr>
          <w:trHeight w:hRule="exact" w:val="23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B5F81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B9468" w14:textId="77777777" w:rsidR="004B05CC" w:rsidRPr="00BC5CDF" w:rsidRDefault="00BC5CDF">
            <w:pPr>
              <w:autoSpaceDE w:val="0"/>
              <w:autoSpaceDN w:val="0"/>
              <w:spacing w:before="92" w:after="0" w:line="283" w:lineRule="auto"/>
              <w:ind w:left="68" w:right="28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Составление небольших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рассказов повествовательного характера по серии сюжетных картинок, материалам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собственных игр, занятий,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наблюдений. Знакомство с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основным алгоритмом письма.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92AA0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53BF4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9D4FC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C9D1E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08.09.2022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44C01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6E4D8CA8" w14:textId="77777777">
        <w:trPr>
          <w:trHeight w:hRule="exact" w:val="363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CDEF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2F17D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Развитие мелкой моторики пальцев и движения руки.</w:t>
            </w:r>
          </w:p>
          <w:p w14:paraId="69472BFD" w14:textId="77777777" w:rsidR="004B05CC" w:rsidRPr="00BC5CDF" w:rsidRDefault="00BC5CDF">
            <w:pPr>
              <w:autoSpaceDE w:val="0"/>
              <w:autoSpaceDN w:val="0"/>
              <w:spacing w:before="68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ориентироваться на пространстве листа в тетради и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 классной доски.</w:t>
            </w:r>
          </w:p>
          <w:p w14:paraId="6A6F721B" w14:textId="77777777" w:rsidR="004B05CC" w:rsidRPr="00BC5CDF" w:rsidRDefault="00BC5CDF">
            <w:pPr>
              <w:autoSpaceDE w:val="0"/>
              <w:autoSpaceDN w:val="0"/>
              <w:spacing w:before="66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требований, которые необходимо соблюдать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время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письмаЗнакомство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 основным алгоритмом письма.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976E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3A135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C62EA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BA417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2F494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6D32CB68" w14:textId="77777777">
        <w:trPr>
          <w:trHeight w:hRule="exact" w:val="363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A0065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DE3CD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Развитие мелкой моторики пальцев и движения руки.</w:t>
            </w:r>
          </w:p>
          <w:p w14:paraId="0E6929C2" w14:textId="77777777" w:rsidR="004B05CC" w:rsidRPr="00BC5CDF" w:rsidRDefault="00BC5CDF">
            <w:pPr>
              <w:autoSpaceDE w:val="0"/>
              <w:autoSpaceDN w:val="0"/>
              <w:spacing w:before="68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ориентироваться на пространстве листа в тетради и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 классной доски.</w:t>
            </w:r>
          </w:p>
          <w:p w14:paraId="7373BBBC" w14:textId="77777777" w:rsidR="004B05CC" w:rsidRPr="00BC5CDF" w:rsidRDefault="00BC5CDF">
            <w:pPr>
              <w:autoSpaceDE w:val="0"/>
              <w:autoSpaceDN w:val="0"/>
              <w:spacing w:before="66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требований, которые необходимо соблюдать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время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письмаВыполнение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графического задания при работе с рисунками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60758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4921D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61F87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45256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79458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560BDD23" w14:textId="77777777">
        <w:trPr>
          <w:trHeight w:hRule="exact" w:val="36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25402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DBB0C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Развитие мелкой моторики пальцев и движения руки.</w:t>
            </w:r>
          </w:p>
          <w:p w14:paraId="150DB1E6" w14:textId="77777777" w:rsidR="004B05CC" w:rsidRPr="00BC5CDF" w:rsidRDefault="00BC5CDF">
            <w:pPr>
              <w:autoSpaceDE w:val="0"/>
              <w:autoSpaceDN w:val="0"/>
              <w:spacing w:before="68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ориентироваться на пространстве листа в тетради и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 классной доски.</w:t>
            </w:r>
          </w:p>
          <w:p w14:paraId="496E85AB" w14:textId="77777777" w:rsidR="004B05CC" w:rsidRPr="00BC5CDF" w:rsidRDefault="00BC5CDF">
            <w:pPr>
              <w:autoSpaceDE w:val="0"/>
              <w:autoSpaceDN w:val="0"/>
              <w:spacing w:before="66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требований, которые необходимо соблюдать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время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письмаЛинии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сложной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конфигурации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AC50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5FB42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4D8A9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8A264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A8563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</w:tbl>
    <w:p w14:paraId="202F7992" w14:textId="77777777" w:rsidR="004B05CC" w:rsidRDefault="004B05CC">
      <w:pPr>
        <w:autoSpaceDE w:val="0"/>
        <w:autoSpaceDN w:val="0"/>
        <w:spacing w:after="0" w:line="14" w:lineRule="exact"/>
      </w:pPr>
    </w:p>
    <w:p w14:paraId="58579CC5" w14:textId="77777777" w:rsidR="004B05CC" w:rsidRDefault="004B05CC">
      <w:pPr>
        <w:sectPr w:rsidR="004B05CC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34261D64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035B64E1" w14:textId="77777777">
        <w:trPr>
          <w:trHeight w:hRule="exact" w:val="39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2476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A8F4A" w14:textId="77777777" w:rsidR="004B05CC" w:rsidRPr="00BC5CDF" w:rsidRDefault="00BC5CDF">
            <w:pPr>
              <w:tabs>
                <w:tab w:val="left" w:pos="578"/>
              </w:tabs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Развитие мелкой моторики пальцев и движения руки.</w:t>
            </w:r>
          </w:p>
          <w:p w14:paraId="7217E54B" w14:textId="77777777" w:rsidR="004B05CC" w:rsidRPr="00BC5CDF" w:rsidRDefault="00BC5CDF">
            <w:pPr>
              <w:autoSpaceDE w:val="0"/>
              <w:autoSpaceDN w:val="0"/>
              <w:spacing w:before="66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ориентироваться на пространстве листа в тетради и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 классной доски.</w:t>
            </w:r>
          </w:p>
          <w:p w14:paraId="19C45F2A" w14:textId="77777777" w:rsidR="004B05CC" w:rsidRPr="00BC5CDF" w:rsidRDefault="00BC5CDF">
            <w:pPr>
              <w:autoSpaceDE w:val="0"/>
              <w:autoSpaceDN w:val="0"/>
              <w:spacing w:before="66" w:after="0" w:line="283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требований, которые необходимо соблюдать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время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письмаЗнакомство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 рабочим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пространством дополнительных строк.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39DE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DAA5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CBC6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37083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02FED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008D734A" w14:textId="77777777">
        <w:trPr>
          <w:trHeight w:hRule="exact" w:val="363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9ADAE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8D0EB" w14:textId="77777777" w:rsidR="004B05CC" w:rsidRPr="00BC5CDF" w:rsidRDefault="00BC5CDF">
            <w:pPr>
              <w:tabs>
                <w:tab w:val="left" w:pos="522"/>
              </w:tabs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Развитие мелкой моторики пальцев и движения руки.</w:t>
            </w:r>
          </w:p>
          <w:p w14:paraId="1A037FA5" w14:textId="77777777" w:rsidR="004B05CC" w:rsidRPr="00BC5CDF" w:rsidRDefault="00BC5CDF">
            <w:pPr>
              <w:autoSpaceDE w:val="0"/>
              <w:autoSpaceDN w:val="0"/>
              <w:spacing w:before="66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ориентироваться на пространстве листа в тетради и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 классной доски.</w:t>
            </w:r>
          </w:p>
          <w:p w14:paraId="1344A03B" w14:textId="77777777" w:rsidR="004B05CC" w:rsidRPr="00BC5CDF" w:rsidRDefault="00BC5CDF">
            <w:pPr>
              <w:autoSpaceDE w:val="0"/>
              <w:autoSpaceDN w:val="0"/>
              <w:spacing w:before="68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требований, которые необходимо соблюдать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время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письмаНаписание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элементов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 И, Г, П, 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3AF41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736D1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EC07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AC5E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76153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3D40ABA3" w14:textId="77777777">
        <w:trPr>
          <w:trHeight w:hRule="exact" w:val="363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C91F5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84710" w14:textId="77777777" w:rsidR="004B05CC" w:rsidRPr="00BC5CDF" w:rsidRDefault="00BC5CDF">
            <w:pPr>
              <w:tabs>
                <w:tab w:val="left" w:pos="408"/>
              </w:tabs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Развитие мелкой моторики пальцев и движения руки.</w:t>
            </w:r>
          </w:p>
          <w:p w14:paraId="325AF4B3" w14:textId="77777777" w:rsidR="004B05CC" w:rsidRPr="00BC5CDF" w:rsidRDefault="00BC5CDF">
            <w:pPr>
              <w:autoSpaceDE w:val="0"/>
              <w:autoSpaceDN w:val="0"/>
              <w:spacing w:before="66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ориентироваться на пространстве листа в тетради и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 классной доски.</w:t>
            </w:r>
          </w:p>
          <w:p w14:paraId="666A403B" w14:textId="77777777" w:rsidR="004B05CC" w:rsidRPr="00BC5CDF" w:rsidRDefault="00BC5CDF">
            <w:pPr>
              <w:autoSpaceDE w:val="0"/>
              <w:autoSpaceDN w:val="0"/>
              <w:spacing w:before="68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требований, которые необходимо соблюдать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время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письмаНаписание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элементов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 Л, Г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F0309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41D73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AB2ED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EE206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1D54C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536C75F0" w14:textId="77777777">
        <w:trPr>
          <w:trHeight w:hRule="exact" w:val="37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55CAF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1A8EC" w14:textId="77777777" w:rsidR="004B05CC" w:rsidRPr="00BC5CDF" w:rsidRDefault="00BC5CDF">
            <w:pPr>
              <w:tabs>
                <w:tab w:val="left" w:pos="578"/>
              </w:tabs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Развитие мелкой моторики пальцев и движения руки.</w:t>
            </w:r>
          </w:p>
          <w:p w14:paraId="457A4F9C" w14:textId="77777777" w:rsidR="004B05CC" w:rsidRPr="00BC5CDF" w:rsidRDefault="00BC5CDF">
            <w:pPr>
              <w:autoSpaceDE w:val="0"/>
              <w:autoSpaceDN w:val="0"/>
              <w:spacing w:before="66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ориентироваться на пространстве листа в тетради и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 классной доски.</w:t>
            </w:r>
          </w:p>
          <w:p w14:paraId="004CE067" w14:textId="77777777" w:rsidR="004B05CC" w:rsidRPr="00BC5CDF" w:rsidRDefault="00BC5CDF">
            <w:pPr>
              <w:autoSpaceDE w:val="0"/>
              <w:autoSpaceDN w:val="0"/>
              <w:spacing w:before="66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требований, которые необходимо соблюдать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время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письмаНаписание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элементов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 н, к, Э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982E5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F5CDD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A721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6993F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1B9A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</w:tbl>
    <w:p w14:paraId="02F56776" w14:textId="77777777" w:rsidR="004B05CC" w:rsidRDefault="004B05CC">
      <w:pPr>
        <w:autoSpaceDE w:val="0"/>
        <w:autoSpaceDN w:val="0"/>
        <w:spacing w:after="0" w:line="14" w:lineRule="exact"/>
      </w:pPr>
    </w:p>
    <w:p w14:paraId="1B8EC33B" w14:textId="77777777" w:rsidR="004B05CC" w:rsidRDefault="004B05CC">
      <w:pPr>
        <w:sectPr w:rsidR="004B05CC">
          <w:pgSz w:w="11900" w:h="16840"/>
          <w:pgMar w:top="284" w:right="556" w:bottom="644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4EE46C1A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1DE27A60" w14:textId="77777777">
        <w:trPr>
          <w:trHeight w:hRule="exact" w:val="363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3FEBC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02B3F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Развитие мелкой моторики пальцев и движения руки.</w:t>
            </w:r>
          </w:p>
          <w:p w14:paraId="6B27C529" w14:textId="77777777" w:rsidR="004B05CC" w:rsidRPr="00BC5CDF" w:rsidRDefault="00BC5CDF">
            <w:pPr>
              <w:autoSpaceDE w:val="0"/>
              <w:autoSpaceDN w:val="0"/>
              <w:spacing w:before="66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ориентироваться на пространстве листа в тетради и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 классной доски.</w:t>
            </w:r>
          </w:p>
          <w:p w14:paraId="6FC3955A" w14:textId="77777777" w:rsidR="004B05CC" w:rsidRPr="00BC5CDF" w:rsidRDefault="00BC5CDF">
            <w:pPr>
              <w:autoSpaceDE w:val="0"/>
              <w:autoSpaceDN w:val="0"/>
              <w:spacing w:before="66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требований, которые необходимо соблюдать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время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письмаНаписание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элементов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 К, И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5876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8F91A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91D21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F6E27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1AEF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49A654FA" w14:textId="77777777">
        <w:trPr>
          <w:trHeight w:hRule="exact" w:val="363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D6847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63680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Развитие мелкой моторики пальцев и движения руки.</w:t>
            </w:r>
          </w:p>
          <w:p w14:paraId="313583A6" w14:textId="77777777" w:rsidR="004B05CC" w:rsidRPr="00BC5CDF" w:rsidRDefault="00BC5CDF">
            <w:pPr>
              <w:autoSpaceDE w:val="0"/>
              <w:autoSpaceDN w:val="0"/>
              <w:spacing w:before="66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ориентироваться на пространстве листа в тетради и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 классной доски.</w:t>
            </w:r>
          </w:p>
          <w:p w14:paraId="6D084527" w14:textId="77777777" w:rsidR="004B05CC" w:rsidRPr="00BC5CDF" w:rsidRDefault="00BC5CDF">
            <w:pPr>
              <w:autoSpaceDE w:val="0"/>
              <w:autoSpaceDN w:val="0"/>
              <w:spacing w:before="66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требований, которые необходимо соблюдать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время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письмаНаписание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элементов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буквы 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1DECD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D6591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E58B3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D8997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45966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1D38D1E7" w14:textId="77777777">
        <w:trPr>
          <w:trHeight w:hRule="exact" w:val="363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6DA22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AFFA0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Развитие мелкой моторики пальцев и движения руки.</w:t>
            </w:r>
          </w:p>
          <w:p w14:paraId="60ED7C95" w14:textId="77777777" w:rsidR="004B05CC" w:rsidRPr="00BC5CDF" w:rsidRDefault="00BC5CDF">
            <w:pPr>
              <w:autoSpaceDE w:val="0"/>
              <w:autoSpaceDN w:val="0"/>
              <w:spacing w:before="66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ориентироваться на пространстве листа в тетради и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 классной доски.</w:t>
            </w:r>
          </w:p>
          <w:p w14:paraId="11D149B5" w14:textId="77777777" w:rsidR="004B05CC" w:rsidRPr="00BC5CDF" w:rsidRDefault="00BC5CDF">
            <w:pPr>
              <w:autoSpaceDE w:val="0"/>
              <w:autoSpaceDN w:val="0"/>
              <w:spacing w:before="66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требований, которые необходимо соблюдать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время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письмаНаписание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элементов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 п, Н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5559C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205A1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EE806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815A8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3A1F3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20F7DB85" w14:textId="77777777">
        <w:trPr>
          <w:trHeight w:hRule="exact" w:val="384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9509A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5FAF0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Развитие мелкой моторики пальцев и движения руки.</w:t>
            </w:r>
          </w:p>
          <w:p w14:paraId="35A89E9B" w14:textId="77777777" w:rsidR="004B05CC" w:rsidRPr="00BC5CDF" w:rsidRDefault="00BC5CDF">
            <w:pPr>
              <w:autoSpaceDE w:val="0"/>
              <w:autoSpaceDN w:val="0"/>
              <w:spacing w:before="66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ориентироваться на пространстве листа в тетради и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 классной доски.</w:t>
            </w:r>
          </w:p>
          <w:p w14:paraId="20D97CD9" w14:textId="77777777" w:rsidR="004B05CC" w:rsidRPr="00BC5CDF" w:rsidRDefault="00BC5CDF">
            <w:pPr>
              <w:autoSpaceDE w:val="0"/>
              <w:autoSpaceDN w:val="0"/>
              <w:spacing w:before="66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требований, которые необходимо соблюдать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время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письмаСоединение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3-х и 4-х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крючков в связку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750D2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466C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795A4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49B01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B5AD1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</w:tbl>
    <w:p w14:paraId="5FAD3DC1" w14:textId="77777777" w:rsidR="004B05CC" w:rsidRDefault="004B05CC">
      <w:pPr>
        <w:autoSpaceDE w:val="0"/>
        <w:autoSpaceDN w:val="0"/>
        <w:spacing w:after="0" w:line="14" w:lineRule="exact"/>
      </w:pPr>
    </w:p>
    <w:p w14:paraId="1426F70C" w14:textId="77777777" w:rsidR="004B05CC" w:rsidRDefault="004B05CC">
      <w:pPr>
        <w:sectPr w:rsidR="004B05CC">
          <w:pgSz w:w="11900" w:h="16840"/>
          <w:pgMar w:top="284" w:right="556" w:bottom="74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35E04A59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641E4709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0FAA4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C5C43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Развитие мелкой моторики пальцев и движения руки.</w:t>
            </w:r>
          </w:p>
          <w:p w14:paraId="429C6BC1" w14:textId="77777777" w:rsidR="004B05CC" w:rsidRPr="00BC5CDF" w:rsidRDefault="00BC5CDF">
            <w:pPr>
              <w:autoSpaceDE w:val="0"/>
              <w:autoSpaceDN w:val="0"/>
              <w:spacing w:before="66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ориентироваться на пространстве листа в тетради и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 классной доски.</w:t>
            </w:r>
          </w:p>
          <w:p w14:paraId="05DE96DF" w14:textId="77777777" w:rsidR="004B05CC" w:rsidRPr="00BC5CDF" w:rsidRDefault="00BC5CDF">
            <w:pPr>
              <w:autoSpaceDE w:val="0"/>
              <w:autoSpaceDN w:val="0"/>
              <w:spacing w:before="66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требований, которые необходимо соблюдать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время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письмаЗакрепление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изученного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E8EA0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27102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62E3F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8FC88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CB87C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:rsidRPr="007E1389" w14:paraId="1AAAF609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803E0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99FE2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Развитие мелкой моторики пальцев и движения руки.</w:t>
            </w:r>
          </w:p>
          <w:p w14:paraId="09D79685" w14:textId="77777777" w:rsidR="004B05CC" w:rsidRPr="00BC5CDF" w:rsidRDefault="00BC5CDF">
            <w:pPr>
              <w:autoSpaceDE w:val="0"/>
              <w:autoSpaceDN w:val="0"/>
              <w:spacing w:before="68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Развитие умения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ориентироваться на пространстве листа в тетради и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 классной доски.</w:t>
            </w:r>
          </w:p>
          <w:p w14:paraId="2EB611B5" w14:textId="77777777" w:rsidR="004B05CC" w:rsidRPr="00BC5CDF" w:rsidRDefault="00BC5CDF">
            <w:pPr>
              <w:autoSpaceDE w:val="0"/>
              <w:autoSpaceDN w:val="0"/>
              <w:spacing w:before="66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требований, которые необходимо соблюдать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 время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письмаЗакрепление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изученного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218BC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B9ED1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88C72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0C70F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27.09.2022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15587" w14:textId="77777777" w:rsidR="004B05CC" w:rsidRPr="00BC5CDF" w:rsidRDefault="00BC5CDF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BC5CDF">
              <w:rPr>
                <w:lang w:val="ru-RU"/>
              </w:rPr>
              <w:br/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Оценочного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4B05CC" w14:paraId="4989ECB8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D7084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2491A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337B396C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6A8F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C150C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02B9F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670CC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1E34D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62BB8BB4" w14:textId="77777777">
        <w:trPr>
          <w:trHeight w:hRule="exact" w:val="3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B307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F85CC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030CB5E9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B541C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66CF2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E684A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3B9B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29.09.2022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7C13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</w:tbl>
    <w:p w14:paraId="4FEB71D9" w14:textId="77777777" w:rsidR="004B05CC" w:rsidRDefault="004B05CC">
      <w:pPr>
        <w:autoSpaceDE w:val="0"/>
        <w:autoSpaceDN w:val="0"/>
        <w:spacing w:after="0" w:line="14" w:lineRule="exact"/>
      </w:pPr>
    </w:p>
    <w:p w14:paraId="167B7C88" w14:textId="77777777" w:rsidR="004B05CC" w:rsidRDefault="004B05CC">
      <w:pPr>
        <w:sectPr w:rsidR="004B05CC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1A653A0F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12B7F2C5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12452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B3394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6246B424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9C130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52ECB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11237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4941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30.09.2022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2BEA1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2E5CCBA5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91F9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DF49E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544E288A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6197D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CA4B5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7747F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CDD37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03.10.2022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F5FD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:rsidRPr="007E1389" w14:paraId="086DD1F8" w14:textId="77777777">
        <w:trPr>
          <w:trHeight w:hRule="exact" w:val="440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D3B2E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41D10" w14:textId="77777777" w:rsidR="004B05CC" w:rsidRPr="00BC5CDF" w:rsidRDefault="00BC5CDF">
            <w:pPr>
              <w:autoSpaceDE w:val="0"/>
              <w:autoSpaceDN w:val="0"/>
              <w:spacing w:before="94" w:after="0" w:line="271" w:lineRule="auto"/>
              <w:ind w:left="68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Установление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последовательности звуков в слове и количества звуков.</w:t>
            </w:r>
          </w:p>
          <w:p w14:paraId="156BE859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Сопоставление слов,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различающихся одним или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несколькими звуками. Звуковой анализ слова, работа со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звуковыми моделями: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построение модели звукового состава слова, подбор слов,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соответствующих заданной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моделиЗакрепление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написания изученных букв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D69A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A5ABE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824A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22D1F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04.10.2022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9E909" w14:textId="77777777" w:rsidR="004B05CC" w:rsidRPr="00BC5CDF" w:rsidRDefault="00BC5CDF">
            <w:pPr>
              <w:autoSpaceDE w:val="0"/>
              <w:autoSpaceDN w:val="0"/>
              <w:spacing w:before="94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BC5CDF">
              <w:rPr>
                <w:lang w:val="ru-RU"/>
              </w:rPr>
              <w:br/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Оценочного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4B05CC" w14:paraId="0FDAC18B" w14:textId="77777777">
        <w:trPr>
          <w:trHeight w:hRule="exact" w:val="330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CC67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5FBD4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31CAA399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2E52C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EA97F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91ED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FFBD0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05.10.2022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C23EA" w14:textId="77777777" w:rsidR="004B05CC" w:rsidRDefault="004B05CC"/>
        </w:tc>
      </w:tr>
    </w:tbl>
    <w:p w14:paraId="563FBCCC" w14:textId="77777777" w:rsidR="004B05CC" w:rsidRDefault="004B05CC">
      <w:pPr>
        <w:autoSpaceDE w:val="0"/>
        <w:autoSpaceDN w:val="0"/>
        <w:spacing w:after="0" w:line="14" w:lineRule="exact"/>
      </w:pPr>
    </w:p>
    <w:p w14:paraId="663ACD00" w14:textId="77777777" w:rsidR="004B05CC" w:rsidRDefault="004B05CC">
      <w:pPr>
        <w:sectPr w:rsidR="004B05CC">
          <w:pgSz w:w="11900" w:h="16840"/>
          <w:pgMar w:top="284" w:right="556" w:bottom="944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78D7729B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0D2D3362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49CF1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5B479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3CB96797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н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7D955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964AD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80FAC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E169E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6A323" w14:textId="77777777" w:rsidR="004B05CC" w:rsidRDefault="004B05CC"/>
        </w:tc>
      </w:tr>
      <w:tr w:rsidR="004B05CC" w14:paraId="0D402A43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8FCE3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A527A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602AED22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810E2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C9EA5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EF309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E8AF8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07.10.2022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618C0" w14:textId="77777777" w:rsidR="004B05CC" w:rsidRDefault="004B05CC"/>
        </w:tc>
      </w:tr>
      <w:tr w:rsidR="004B05CC" w14:paraId="783BC8B0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1FBC4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48D94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56F85EE0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Н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C97D0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8B146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5927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F9B84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E0613" w14:textId="77777777" w:rsidR="004B05CC" w:rsidRDefault="004B05CC"/>
        </w:tc>
      </w:tr>
      <w:tr w:rsidR="004B05CC" w14:paraId="508DE101" w14:textId="77777777">
        <w:trPr>
          <w:trHeight w:hRule="exact" w:val="42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EF436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B813B" w14:textId="77777777" w:rsidR="004B05CC" w:rsidRPr="00BC5CDF" w:rsidRDefault="00BC5CDF">
            <w:pPr>
              <w:autoSpaceDE w:val="0"/>
              <w:autoSpaceDN w:val="0"/>
              <w:spacing w:before="94" w:after="0" w:line="271" w:lineRule="auto"/>
              <w:ind w:left="68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Установление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последовательности звуков в слове и количества звуков.</w:t>
            </w:r>
          </w:p>
          <w:p w14:paraId="78D95E17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Сопоставление слов,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различающихся одним или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несколькими звуками. Звуковой анализ слова, работа со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звуковыми моделями: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построение модели звукового состава слова, подбор слов,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соответствующих заданной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моделиЗакрепление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написания изученных букв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B984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CF836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B2075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9177A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6573F" w14:textId="77777777" w:rsidR="004B05CC" w:rsidRDefault="004B05CC"/>
        </w:tc>
      </w:tr>
    </w:tbl>
    <w:p w14:paraId="6DFDCA63" w14:textId="77777777" w:rsidR="004B05CC" w:rsidRDefault="004B05CC">
      <w:pPr>
        <w:autoSpaceDE w:val="0"/>
        <w:autoSpaceDN w:val="0"/>
        <w:spacing w:after="0" w:line="14" w:lineRule="exact"/>
      </w:pPr>
    </w:p>
    <w:p w14:paraId="3C4A2ECD" w14:textId="77777777" w:rsidR="004B05CC" w:rsidRDefault="004B05CC">
      <w:pPr>
        <w:sectPr w:rsidR="004B05CC">
          <w:pgSz w:w="11900" w:h="16840"/>
          <w:pgMar w:top="284" w:right="556" w:bottom="1012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04F24B9D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4B30A8CE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B710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C96E1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2274EE16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E8C3E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726F3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E1F0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84453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211C5" w14:textId="77777777" w:rsidR="004B05CC" w:rsidRDefault="004B05CC"/>
        </w:tc>
      </w:tr>
      <w:tr w:rsidR="004B05CC" w14:paraId="4D133B95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8B271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25717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3783F67B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3A074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F5ED4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5B8F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4CBCA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B0749" w14:textId="77777777" w:rsidR="004B05CC" w:rsidRDefault="004B05CC"/>
        </w:tc>
      </w:tr>
      <w:tr w:rsidR="004B05CC" w14:paraId="79984C01" w14:textId="77777777">
        <w:trPr>
          <w:trHeight w:hRule="exact" w:val="338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1A894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D33B8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2E8600B9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67BD1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8ED1F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DA331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A5C0D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A42FB" w14:textId="77777777" w:rsidR="004B05CC" w:rsidRDefault="004B05CC"/>
        </w:tc>
      </w:tr>
      <w:tr w:rsidR="004B05CC" w14:paraId="65130790" w14:textId="77777777">
        <w:trPr>
          <w:trHeight w:hRule="exact" w:val="330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8C4BD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06298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61235C8D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26677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1A386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AF95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B3D4B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B27D0" w14:textId="77777777" w:rsidR="004B05CC" w:rsidRDefault="004B05CC"/>
        </w:tc>
      </w:tr>
    </w:tbl>
    <w:p w14:paraId="26161793" w14:textId="77777777" w:rsidR="004B05CC" w:rsidRDefault="004B05CC">
      <w:pPr>
        <w:autoSpaceDE w:val="0"/>
        <w:autoSpaceDN w:val="0"/>
        <w:spacing w:after="0" w:line="14" w:lineRule="exact"/>
      </w:pPr>
    </w:p>
    <w:p w14:paraId="38932A56" w14:textId="77777777" w:rsidR="004B05CC" w:rsidRDefault="004B05CC">
      <w:pPr>
        <w:sectPr w:rsidR="004B05CC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00CBE71C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48D2BB5E" w14:textId="77777777">
        <w:trPr>
          <w:trHeight w:hRule="exact" w:val="427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DC3B0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8F859" w14:textId="77777777" w:rsidR="004B05CC" w:rsidRPr="00BC5CDF" w:rsidRDefault="00BC5CDF">
            <w:pPr>
              <w:autoSpaceDE w:val="0"/>
              <w:autoSpaceDN w:val="0"/>
              <w:spacing w:before="92" w:after="0" w:line="271" w:lineRule="auto"/>
              <w:ind w:left="68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Установление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последовательности звуков в слове и количества звуков.</w:t>
            </w:r>
          </w:p>
          <w:p w14:paraId="545C69A0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Сопоставление слов,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различающихся одним или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несколькими звуками. Звуковой анализ слова, работа со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звуковыми моделями: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построение модели звукового состава слова, подбор слов,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соответствующих заданной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моделиЗакрепление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написания изученных букв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D07F2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6D38A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E1C17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878B8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C06EF" w14:textId="77777777" w:rsidR="004B05CC" w:rsidRDefault="004B05CC"/>
        </w:tc>
      </w:tr>
      <w:tr w:rsidR="004B05CC" w14:paraId="2E5C9595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AD5FF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0711A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7E1FC7A3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AA636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731F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4D475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74C91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13C21" w14:textId="77777777" w:rsidR="004B05CC" w:rsidRDefault="004B05CC"/>
        </w:tc>
      </w:tr>
      <w:tr w:rsidR="004B05CC" w14:paraId="30D460EE" w14:textId="77777777">
        <w:trPr>
          <w:trHeight w:hRule="exact" w:val="34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3359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36.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ADD9C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45646CA8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951B5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05D14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F975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CCA1A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232D1" w14:textId="77777777" w:rsidR="004B05CC" w:rsidRDefault="004B05CC"/>
        </w:tc>
      </w:tr>
      <w:tr w:rsidR="004B05CC" w14:paraId="6D19B27D" w14:textId="77777777">
        <w:trPr>
          <w:trHeight w:hRule="exact" w:val="330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75E9B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37.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53978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794AB6A3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D89C5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B1C7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FC929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5121F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4FC24" w14:textId="77777777" w:rsidR="004B05CC" w:rsidRDefault="004B05CC"/>
        </w:tc>
      </w:tr>
    </w:tbl>
    <w:p w14:paraId="0DE15535" w14:textId="77777777" w:rsidR="004B05CC" w:rsidRDefault="004B05CC">
      <w:pPr>
        <w:autoSpaceDE w:val="0"/>
        <w:autoSpaceDN w:val="0"/>
        <w:spacing w:after="0" w:line="14" w:lineRule="exact"/>
      </w:pPr>
    </w:p>
    <w:p w14:paraId="188E8608" w14:textId="77777777" w:rsidR="004B05CC" w:rsidRDefault="004B05CC">
      <w:pPr>
        <w:sectPr w:rsidR="004B05CC">
          <w:pgSz w:w="11900" w:h="16840"/>
          <w:pgMar w:top="284" w:right="556" w:bottom="94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2EB8A817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68DE098F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54342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23111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3BE116D8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622C0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0082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48E7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93E39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4DAE4" w14:textId="77777777" w:rsidR="004B05CC" w:rsidRDefault="004B05CC"/>
        </w:tc>
      </w:tr>
      <w:tr w:rsidR="004B05CC" w14:paraId="5B1521DD" w14:textId="77777777">
        <w:trPr>
          <w:trHeight w:hRule="exact" w:val="52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19DA6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39.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9B5F6" w14:textId="77777777" w:rsidR="004B05CC" w:rsidRPr="00BC5CDF" w:rsidRDefault="00BC5CDF">
            <w:pPr>
              <w:autoSpaceDE w:val="0"/>
              <w:autoSpaceDN w:val="0"/>
              <w:spacing w:before="92" w:after="0" w:line="271" w:lineRule="auto"/>
              <w:ind w:left="68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Установление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последовательности звуков в слове и количества звуков.</w:t>
            </w:r>
          </w:p>
          <w:p w14:paraId="4EB64AE0" w14:textId="77777777" w:rsidR="004B05CC" w:rsidRPr="00BC5CDF" w:rsidRDefault="00BC5CDF">
            <w:pPr>
              <w:autoSpaceDE w:val="0"/>
              <w:autoSpaceDN w:val="0"/>
              <w:spacing w:before="66" w:after="0" w:line="288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Сопоставление слов,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различающихся одним или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несколькими звуками. Звуковой анализ слова, работа со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звуковыми моделями: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построение модели звукового состава слова, подбор слов,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соответствующих заданной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модели Закрепление написания изученных букв. Письмо под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диктовку слов и предложений, написание которых не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расходится с их произношением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3492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ACFA2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C71F6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CCACD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CEB8B" w14:textId="77777777" w:rsidR="004B05CC" w:rsidRDefault="004B05CC"/>
        </w:tc>
      </w:tr>
      <w:tr w:rsidR="004B05CC" w14:paraId="41C3C1EE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10A7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40.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BD971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1D9185D7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84F03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C11FD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ADFF7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EE465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26.10.2022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CAC1E" w14:textId="77777777" w:rsidR="004B05CC" w:rsidRDefault="004B05CC"/>
        </w:tc>
      </w:tr>
      <w:tr w:rsidR="004B05CC" w14:paraId="34C4AEE4" w14:textId="77777777">
        <w:trPr>
          <w:trHeight w:hRule="exact" w:val="29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3A8CC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F4BB6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Звуки речи. Интонационное выделение звука в слове.</w:t>
            </w:r>
          </w:p>
          <w:p w14:paraId="15286866" w14:textId="77777777" w:rsidR="004B05CC" w:rsidRPr="00BC5CDF" w:rsidRDefault="00BC5CDF">
            <w:pPr>
              <w:autoSpaceDE w:val="0"/>
              <w:autoSpaceDN w:val="0"/>
              <w:spacing w:before="66" w:after="0" w:line="27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Определение частотного звука в стихотворении. Называние слов с заданным звуком.</w:t>
            </w:r>
          </w:p>
          <w:p w14:paraId="4A39DE61" w14:textId="77777777" w:rsidR="004B05CC" w:rsidRPr="00BC5CDF" w:rsidRDefault="00BC5CDF">
            <w:pPr>
              <w:autoSpaceDE w:val="0"/>
              <w:autoSpaceDN w:val="0"/>
              <w:spacing w:before="66" w:after="0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Дифференциация близких по акустико-артикуляционным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признакам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звуков.(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ы)-и .Письмо строчной буквы и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51A76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4F7F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86836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2B807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07.11.2022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AF1A2" w14:textId="77777777" w:rsidR="004B05CC" w:rsidRDefault="004B05CC"/>
        </w:tc>
      </w:tr>
    </w:tbl>
    <w:p w14:paraId="78762EE6" w14:textId="77777777" w:rsidR="004B05CC" w:rsidRDefault="004B05CC">
      <w:pPr>
        <w:autoSpaceDE w:val="0"/>
        <w:autoSpaceDN w:val="0"/>
        <w:spacing w:after="0" w:line="14" w:lineRule="exact"/>
      </w:pPr>
    </w:p>
    <w:p w14:paraId="68F23818" w14:textId="77777777" w:rsidR="004B05CC" w:rsidRDefault="004B05CC">
      <w:pPr>
        <w:sectPr w:rsidR="004B05CC">
          <w:pgSz w:w="11900" w:h="16840"/>
          <w:pgMar w:top="284" w:right="556" w:bottom="668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2F5EEB61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548C652E" w14:textId="77777777">
        <w:trPr>
          <w:trHeight w:hRule="exact" w:val="300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8A8F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75644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Звуки речи. Интонационное выделение звука в слове.</w:t>
            </w:r>
          </w:p>
          <w:p w14:paraId="1DB52135" w14:textId="77777777" w:rsidR="004B05CC" w:rsidRPr="00BC5CDF" w:rsidRDefault="00BC5CDF">
            <w:pPr>
              <w:autoSpaceDE w:val="0"/>
              <w:autoSpaceDN w:val="0"/>
              <w:spacing w:before="66" w:after="0" w:line="27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Определение частотного звука в стихотворении. Называние слов с заданным звуком.</w:t>
            </w:r>
          </w:p>
          <w:p w14:paraId="48C7B210" w14:textId="77777777" w:rsidR="004B05CC" w:rsidRPr="00BC5CDF" w:rsidRDefault="00BC5CDF">
            <w:pPr>
              <w:autoSpaceDE w:val="0"/>
              <w:autoSpaceDN w:val="0"/>
              <w:spacing w:before="66" w:after="0"/>
              <w:ind w:left="68" w:right="28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Дифференциация близких по акустико-артикуляционным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признакам звуков(ы)-и Письмо заглавной буквы 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6F86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4C3DE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AC875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8FBCF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08.11.2022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0FCBA" w14:textId="77777777" w:rsidR="004B05CC" w:rsidRDefault="004B05CC"/>
        </w:tc>
      </w:tr>
      <w:tr w:rsidR="004B05CC" w14:paraId="0F203A86" w14:textId="77777777">
        <w:trPr>
          <w:trHeight w:hRule="exact" w:val="23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267FC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BF2F5" w14:textId="77777777" w:rsidR="004B05CC" w:rsidRPr="00BC5CDF" w:rsidRDefault="00BC5CDF">
            <w:pPr>
              <w:autoSpaceDE w:val="0"/>
              <w:autoSpaceDN w:val="0"/>
              <w:spacing w:before="94" w:after="0" w:line="230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Особенность гласных звуков.</w:t>
            </w:r>
          </w:p>
          <w:p w14:paraId="2B1474A0" w14:textId="77777777" w:rsidR="004B05CC" w:rsidRPr="00BC5CDF" w:rsidRDefault="00BC5CDF">
            <w:pPr>
              <w:autoSpaceDE w:val="0"/>
              <w:autoSpaceDN w:val="0"/>
              <w:spacing w:before="66" w:after="0" w:line="283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Особенность согласных звуков. Различение гласных и согласных звуков. Определение места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ударения. Различение гласных ударных и безударных. Ударный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слогЗакрепление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изученного.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AECE0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E238A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660FC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3AD6A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09.11.2022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09DBE" w14:textId="77777777" w:rsidR="004B05CC" w:rsidRDefault="004B05CC"/>
        </w:tc>
      </w:tr>
      <w:tr w:rsidR="004B05CC" w14:paraId="7FA2F82D" w14:textId="77777777">
        <w:trPr>
          <w:trHeight w:hRule="exact" w:val="23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1D881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BC50C" w14:textId="77777777" w:rsidR="004B05CC" w:rsidRPr="00BC5CDF" w:rsidRDefault="00BC5CDF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Особенность гласных звуков.</w:t>
            </w:r>
          </w:p>
          <w:p w14:paraId="411344B0" w14:textId="77777777" w:rsidR="004B05CC" w:rsidRPr="00BC5CDF" w:rsidRDefault="00BC5CDF">
            <w:pPr>
              <w:autoSpaceDE w:val="0"/>
              <w:autoSpaceDN w:val="0"/>
              <w:spacing w:before="68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Особенность согласных звуков. Различение гласных и согласных звуков. Определение места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ударения. Различение гласных ударных и безударных. Ударный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слогЗакрепление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изученного.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ED9EC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AFF3C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E8C18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152C0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08E62" w14:textId="77777777" w:rsidR="004B05CC" w:rsidRDefault="004B05CC"/>
        </w:tc>
      </w:tr>
      <w:tr w:rsidR="004B05CC" w14:paraId="68DF887A" w14:textId="77777777">
        <w:trPr>
          <w:trHeight w:hRule="exact" w:val="173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7C77E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CEB09" w14:textId="77777777" w:rsidR="004B05CC" w:rsidRPr="00BC5CDF" w:rsidRDefault="00BC5CDF">
            <w:pPr>
              <w:autoSpaceDE w:val="0"/>
              <w:autoSpaceDN w:val="0"/>
              <w:spacing w:before="92" w:after="0" w:line="271" w:lineRule="auto"/>
              <w:ind w:left="68" w:firstLine="56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Твёрдость и мягкость согласных звуков как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смыслоразличительная функция.</w:t>
            </w:r>
          </w:p>
          <w:p w14:paraId="3AE1B64D" w14:textId="77777777" w:rsidR="004B05CC" w:rsidRPr="00BC5CDF" w:rsidRDefault="00BC5CDF">
            <w:pPr>
              <w:autoSpaceDE w:val="0"/>
              <w:autoSpaceDN w:val="0"/>
              <w:spacing w:before="66" w:after="0" w:line="262" w:lineRule="auto"/>
              <w:ind w:left="68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Различение твёрдых и мягких согласных звуков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B6F8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279CA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71BDF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4E192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E9AA6" w14:textId="77777777" w:rsidR="004B05CC" w:rsidRDefault="004B05CC"/>
        </w:tc>
      </w:tr>
      <w:tr w:rsidR="004B05CC" w14:paraId="381132BE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396AC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46.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822F7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1DA25FCF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24842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B17CA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C9E7D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8EFDC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6AB93" w14:textId="77777777" w:rsidR="004B05CC" w:rsidRDefault="004B05CC"/>
        </w:tc>
      </w:tr>
      <w:tr w:rsidR="004B05CC" w14:paraId="16BB8C7C" w14:textId="77777777">
        <w:trPr>
          <w:trHeight w:hRule="exact" w:val="20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4851C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47.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32DBC" w14:textId="77777777" w:rsidR="004B05CC" w:rsidRDefault="00BC5CDF">
            <w:pPr>
              <w:autoSpaceDE w:val="0"/>
              <w:autoSpaceDN w:val="0"/>
              <w:spacing w:before="92" w:after="0" w:line="283" w:lineRule="auto"/>
              <w:ind w:left="68" w:right="144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Письмо под диктовку слов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предложений, написание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которых не расходится с 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произношением.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письмомДиагностика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тренинг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E3F5D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1CA39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7B4DD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2590D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F2E9A" w14:textId="77777777" w:rsidR="004B05CC" w:rsidRDefault="004B05CC"/>
        </w:tc>
      </w:tr>
    </w:tbl>
    <w:p w14:paraId="34092FEA" w14:textId="77777777" w:rsidR="004B05CC" w:rsidRDefault="004B05CC">
      <w:pPr>
        <w:autoSpaceDE w:val="0"/>
        <w:autoSpaceDN w:val="0"/>
        <w:spacing w:after="0" w:line="14" w:lineRule="exact"/>
      </w:pPr>
    </w:p>
    <w:p w14:paraId="5F7FE6B1" w14:textId="77777777" w:rsidR="004B05CC" w:rsidRDefault="004B05CC">
      <w:pPr>
        <w:sectPr w:rsidR="004B05CC">
          <w:pgSz w:w="11900" w:h="16840"/>
          <w:pgMar w:top="284" w:right="556" w:bottom="706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48C20777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221B50BC" w14:textId="77777777">
        <w:trPr>
          <w:trHeight w:hRule="exact" w:val="20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5410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CEA30" w14:textId="77777777" w:rsidR="004B05CC" w:rsidRDefault="00BC5CDF">
            <w:pPr>
              <w:autoSpaceDE w:val="0"/>
              <w:autoSpaceDN w:val="0"/>
              <w:spacing w:before="92" w:after="0" w:line="283" w:lineRule="auto"/>
              <w:ind w:left="68" w:right="144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Письмо букв, буквосочетаний, слогов, слов, предложений с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соблюдением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письмомДиагностика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тренинг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0E6D7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490D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432B6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A3DF8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8225F" w14:textId="77777777" w:rsidR="004B05CC" w:rsidRDefault="004B05CC"/>
        </w:tc>
      </w:tr>
      <w:tr w:rsidR="004B05CC" w14:paraId="54426E49" w14:textId="77777777">
        <w:trPr>
          <w:trHeight w:hRule="exact" w:val="20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4F4F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49.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5A7AE" w14:textId="77777777" w:rsidR="004B05CC" w:rsidRDefault="00BC5CDF">
            <w:pPr>
              <w:autoSpaceDE w:val="0"/>
              <w:autoSpaceDN w:val="0"/>
              <w:spacing w:before="94" w:after="0" w:line="281" w:lineRule="auto"/>
              <w:ind w:left="68" w:right="144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Письмо букв, буквосочетаний, слогов, слов, предложений с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соблюдением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письмомДиагностика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тренинг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E87C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C3875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EC5CE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75FDA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51D50" w14:textId="77777777" w:rsidR="004B05CC" w:rsidRDefault="004B05CC"/>
        </w:tc>
      </w:tr>
      <w:tr w:rsidR="004B05CC" w14:paraId="33DB918C" w14:textId="77777777">
        <w:trPr>
          <w:trHeight w:hRule="exact" w:val="33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DD9D6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50.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AAF1F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1D4D23F0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86257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16744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3765E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0C5BE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F02CF" w14:textId="77777777" w:rsidR="004B05CC" w:rsidRDefault="004B05CC"/>
        </w:tc>
      </w:tr>
      <w:tr w:rsidR="004B05CC" w14:paraId="648E88E8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B733E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0BAA8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3A75B485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B24F6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D89E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40AC8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E44FE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98FCD" w14:textId="77777777" w:rsidR="004B05CC" w:rsidRDefault="004B05CC"/>
        </w:tc>
      </w:tr>
      <w:tr w:rsidR="004B05CC" w14:paraId="2683438F" w14:textId="77777777">
        <w:trPr>
          <w:trHeight w:hRule="exact" w:val="3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71987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B2370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645B5FE5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п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AB6B9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0AB94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31478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53948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33209" w14:textId="77777777" w:rsidR="004B05CC" w:rsidRDefault="004B05CC"/>
        </w:tc>
      </w:tr>
    </w:tbl>
    <w:p w14:paraId="14C398F2" w14:textId="77777777" w:rsidR="004B05CC" w:rsidRDefault="004B05CC">
      <w:pPr>
        <w:autoSpaceDE w:val="0"/>
        <w:autoSpaceDN w:val="0"/>
        <w:spacing w:after="0" w:line="14" w:lineRule="exact"/>
      </w:pPr>
    </w:p>
    <w:p w14:paraId="2ECF4725" w14:textId="77777777" w:rsidR="004B05CC" w:rsidRDefault="004B05CC">
      <w:pPr>
        <w:sectPr w:rsidR="004B05CC">
          <w:pgSz w:w="11900" w:h="16840"/>
          <w:pgMar w:top="284" w:right="556" w:bottom="1062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60E91801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638EDDDF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AB5B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A98D4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6735EB4F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Б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11DED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5D9F9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80D3C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08039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40B35" w14:textId="77777777" w:rsidR="004B05CC" w:rsidRDefault="004B05CC"/>
        </w:tc>
      </w:tr>
      <w:tr w:rsidR="004B05CC" w14:paraId="7E2C93B5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2AA3F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A24DA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6E54A3AC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П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7ED94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21669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2BD91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F5497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D1ADF" w14:textId="77777777" w:rsidR="004B05CC" w:rsidRDefault="004B05CC"/>
        </w:tc>
      </w:tr>
      <w:tr w:rsidR="004B05CC" w14:paraId="531F747F" w14:textId="77777777">
        <w:trPr>
          <w:trHeight w:hRule="exact" w:val="20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B7786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51165" w14:textId="77777777" w:rsidR="004B05CC" w:rsidRDefault="00BC5CDF">
            <w:pPr>
              <w:autoSpaceDE w:val="0"/>
              <w:autoSpaceDN w:val="0"/>
              <w:spacing w:before="94" w:after="0" w:line="281" w:lineRule="auto"/>
              <w:ind w:left="68" w:right="288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Письмо под диктовку слов и предложений, написание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которых не расходится с их произношением.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написания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изученными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буквами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90EA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32682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911E9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0D277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6E943" w14:textId="77777777" w:rsidR="004B05CC" w:rsidRDefault="004B05CC"/>
        </w:tc>
      </w:tr>
      <w:tr w:rsidR="004B05CC" w14:paraId="17DB5D10" w14:textId="77777777">
        <w:trPr>
          <w:trHeight w:hRule="exact" w:val="268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51F13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56.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60E2B" w14:textId="77777777" w:rsidR="004B05CC" w:rsidRPr="00BC5CDF" w:rsidRDefault="00BC5CDF">
            <w:pPr>
              <w:autoSpaceDE w:val="0"/>
              <w:autoSpaceDN w:val="0"/>
              <w:spacing w:before="92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Дифференциация парных по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твёрдости — мягкости согласных звуков.  Дифференциация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парных по звонкости — глухости звуков (без введения </w:t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терминов«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звонкость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»,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«глухость»)Закрепление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написания изученных букв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A619C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F7D49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6044E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FF350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608C5" w14:textId="77777777" w:rsidR="004B05CC" w:rsidRDefault="004B05CC"/>
        </w:tc>
      </w:tr>
      <w:tr w:rsidR="004B05CC" w14:paraId="492FC7DA" w14:textId="77777777">
        <w:trPr>
          <w:trHeight w:hRule="exact" w:val="3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DED14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57.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CEFEF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111D6B3C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7943F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EF84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66E0B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857B8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9D867" w14:textId="77777777" w:rsidR="004B05CC" w:rsidRDefault="004B05CC"/>
        </w:tc>
      </w:tr>
    </w:tbl>
    <w:p w14:paraId="4912C744" w14:textId="77777777" w:rsidR="004B05CC" w:rsidRDefault="004B05CC">
      <w:pPr>
        <w:autoSpaceDE w:val="0"/>
        <w:autoSpaceDN w:val="0"/>
        <w:spacing w:after="0" w:line="14" w:lineRule="exact"/>
      </w:pPr>
    </w:p>
    <w:p w14:paraId="70736A12" w14:textId="77777777" w:rsidR="004B05CC" w:rsidRDefault="004B05CC">
      <w:pPr>
        <w:sectPr w:rsidR="004B05CC">
          <w:pgSz w:w="11900" w:h="16840"/>
          <w:pgMar w:top="284" w:right="556" w:bottom="78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16B923BC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12A19589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CAC0D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156E0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6CEE9548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ф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1D70E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3FD24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32BBE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1CD73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30.11.2022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37BCF" w14:textId="77777777" w:rsidR="004B05CC" w:rsidRDefault="004B05CC"/>
        </w:tc>
      </w:tr>
      <w:tr w:rsidR="004B05CC" w14:paraId="11207F1A" w14:textId="77777777">
        <w:trPr>
          <w:trHeight w:hRule="exact" w:val="337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25A5F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59.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1D1CA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3E5A2613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36BC3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9EEE9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F16AC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5768A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01.12.2022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14C80" w14:textId="77777777" w:rsidR="004B05CC" w:rsidRDefault="004B05CC"/>
        </w:tc>
      </w:tr>
      <w:tr w:rsidR="004B05CC" w14:paraId="7EE742E0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8CF8E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60.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F3C87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4CC1B486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Ф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75C56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E190B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3B7FB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5CAC3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02.12.2022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0659F" w14:textId="77777777" w:rsidR="004B05CC" w:rsidRDefault="004B05CC"/>
        </w:tc>
      </w:tr>
      <w:tr w:rsidR="004B05CC" w14:paraId="59331105" w14:textId="77777777">
        <w:trPr>
          <w:trHeight w:hRule="exact" w:val="26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D7B7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67A3D" w14:textId="77777777" w:rsidR="004B05CC" w:rsidRPr="00BC5CDF" w:rsidRDefault="00BC5CDF">
            <w:pPr>
              <w:autoSpaceDE w:val="0"/>
              <w:autoSpaceDN w:val="0"/>
              <w:spacing w:before="92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Дифференциация парных по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твёрдости — мягкости согласных звуков.  Дифференциация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парных по звонкости — глухости звуков (без введения </w:t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терминов«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звонкость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»,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«глухость»)Закрепление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написания изученных букв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C7995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13A0C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CAE03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C5FC9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05.12.2022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392CA" w14:textId="77777777" w:rsidR="004B05CC" w:rsidRDefault="004B05CC"/>
        </w:tc>
      </w:tr>
    </w:tbl>
    <w:p w14:paraId="1720CB27" w14:textId="77777777" w:rsidR="004B05CC" w:rsidRDefault="004B05CC">
      <w:pPr>
        <w:autoSpaceDE w:val="0"/>
        <w:autoSpaceDN w:val="0"/>
        <w:spacing w:after="0" w:line="14" w:lineRule="exact"/>
      </w:pPr>
    </w:p>
    <w:p w14:paraId="601E64F1" w14:textId="77777777" w:rsidR="004B05CC" w:rsidRDefault="004B05CC">
      <w:pPr>
        <w:sectPr w:rsidR="004B05CC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09136039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1836B83E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F290C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68FFF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7EBEECEB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г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3F7E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AD8A6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62FE5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84AFE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1D435" w14:textId="77777777" w:rsidR="004B05CC" w:rsidRDefault="004B05CC"/>
        </w:tc>
      </w:tr>
      <w:tr w:rsidR="004B05CC" w14:paraId="63011664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6E4D7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5B610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03E6793B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571C0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997C3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FD27B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A8CD4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07.12.2022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97A2E" w14:textId="77777777" w:rsidR="004B05CC" w:rsidRDefault="004B05CC"/>
        </w:tc>
      </w:tr>
      <w:tr w:rsidR="004B05CC" w14:paraId="193E6E9C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4F8CF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9E80E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5B98262B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Г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D2B97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E363D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3C21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8BBFA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08.12.2022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02954" w14:textId="77777777" w:rsidR="004B05CC" w:rsidRDefault="004B05CC"/>
        </w:tc>
      </w:tr>
      <w:tr w:rsidR="004B05CC" w14:paraId="1C4FF06B" w14:textId="77777777">
        <w:trPr>
          <w:trHeight w:hRule="exact" w:val="3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60A27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0257A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7C8A92B5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К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B1E57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7E1B8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B4243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9C5E7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09.12.2022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A0649" w14:textId="77777777" w:rsidR="004B05CC" w:rsidRDefault="004B05CC"/>
        </w:tc>
      </w:tr>
    </w:tbl>
    <w:p w14:paraId="41C700CD" w14:textId="77777777" w:rsidR="004B05CC" w:rsidRDefault="004B05CC">
      <w:pPr>
        <w:autoSpaceDE w:val="0"/>
        <w:autoSpaceDN w:val="0"/>
        <w:spacing w:after="0" w:line="14" w:lineRule="exact"/>
      </w:pPr>
    </w:p>
    <w:p w14:paraId="0A76A0B4" w14:textId="77777777" w:rsidR="004B05CC" w:rsidRDefault="004B05CC">
      <w:pPr>
        <w:sectPr w:rsidR="004B05CC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03FFBFE8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71CD7862" w14:textId="77777777">
        <w:trPr>
          <w:trHeight w:hRule="exact" w:val="273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1E8B3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66.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8BE17" w14:textId="77777777" w:rsidR="004B05CC" w:rsidRPr="00BC5CDF" w:rsidRDefault="00BC5CDF">
            <w:pPr>
              <w:autoSpaceDE w:val="0"/>
              <w:autoSpaceDN w:val="0"/>
              <w:spacing w:before="92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Дифференциация парных по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твёрдости — мягкости согласных звуков.  Дифференциация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парных по звонкости — глухости звуков (без введения </w:t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терминов«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звонкость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»,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«глухость»)Закрепление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написания изученных букв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178D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6572E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B4F96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8F917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8F21F" w14:textId="77777777" w:rsidR="004B05CC" w:rsidRDefault="004B05CC"/>
        </w:tc>
      </w:tr>
      <w:tr w:rsidR="004B05CC" w14:paraId="704F4F9A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041BB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67.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6A623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0290424B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д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BE5D9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DB54A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0A13D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67455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9AC2E" w14:textId="77777777" w:rsidR="004B05CC" w:rsidRDefault="004B05CC"/>
        </w:tc>
      </w:tr>
      <w:tr w:rsidR="004B05CC" w14:paraId="1A8047DA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DC08E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0D9EE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6A757133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4A78A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C3632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7E691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530AE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93B2F" w14:textId="77777777" w:rsidR="004B05CC" w:rsidRDefault="004B05CC"/>
        </w:tc>
      </w:tr>
      <w:tr w:rsidR="004B05CC" w14:paraId="67ECA564" w14:textId="77777777">
        <w:trPr>
          <w:trHeight w:hRule="exact" w:val="3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13E80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69.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79934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2B1D3E87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48455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568B4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E813B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084FB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A7524" w14:textId="77777777" w:rsidR="004B05CC" w:rsidRDefault="004B05CC"/>
        </w:tc>
      </w:tr>
    </w:tbl>
    <w:p w14:paraId="7C91D9D2" w14:textId="77777777" w:rsidR="004B05CC" w:rsidRDefault="004B05CC">
      <w:pPr>
        <w:autoSpaceDE w:val="0"/>
        <w:autoSpaceDN w:val="0"/>
        <w:spacing w:after="0" w:line="14" w:lineRule="exact"/>
      </w:pPr>
    </w:p>
    <w:p w14:paraId="025E4E18" w14:textId="77777777" w:rsidR="004B05CC" w:rsidRDefault="004B05CC">
      <w:pPr>
        <w:sectPr w:rsidR="004B05CC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76E6AB7C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23EF75EE" w14:textId="77777777">
        <w:trPr>
          <w:trHeight w:hRule="exact" w:val="344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D99CE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70.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231A6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7B07A7E2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08F98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1BC38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E8FE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274EB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C2E78" w14:textId="77777777" w:rsidR="004B05CC" w:rsidRDefault="004B05CC"/>
        </w:tc>
      </w:tr>
      <w:tr w:rsidR="004B05CC" w14:paraId="466954A0" w14:textId="77777777">
        <w:trPr>
          <w:trHeight w:hRule="exact" w:val="268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BF81D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A4367" w14:textId="77777777" w:rsidR="004B05CC" w:rsidRPr="00BC5CDF" w:rsidRDefault="00BC5CDF">
            <w:pPr>
              <w:autoSpaceDE w:val="0"/>
              <w:autoSpaceDN w:val="0"/>
              <w:spacing w:before="94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Дифференциация парных по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твёрдости — мягкости согласных звуков.  Дифференциация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парных по звонкости — глухости звуков (без введения </w:t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терминов«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звонкость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»,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«глухость»)Закрепление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написания изученных букв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8C294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D5A7D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56C7D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FD3A6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751C9" w14:textId="77777777" w:rsidR="004B05CC" w:rsidRDefault="004B05CC"/>
        </w:tc>
      </w:tr>
      <w:tr w:rsidR="004B05CC" w14:paraId="1C5065A5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05857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9CFC2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5B940A42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ж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A7C70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4B531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81734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F1036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DDE27" w14:textId="77777777" w:rsidR="004B05CC" w:rsidRDefault="004B05CC"/>
        </w:tc>
      </w:tr>
      <w:tr w:rsidR="004B05CC" w14:paraId="06D90266" w14:textId="77777777">
        <w:trPr>
          <w:trHeight w:hRule="exact" w:val="3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83EDC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0688B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2267888B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ш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E13A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43791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4B07B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353B9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FAF69" w14:textId="77777777" w:rsidR="004B05CC" w:rsidRDefault="004B05CC"/>
        </w:tc>
      </w:tr>
    </w:tbl>
    <w:p w14:paraId="4E3DBFD2" w14:textId="77777777" w:rsidR="004B05CC" w:rsidRDefault="004B05CC">
      <w:pPr>
        <w:autoSpaceDE w:val="0"/>
        <w:autoSpaceDN w:val="0"/>
        <w:spacing w:after="0" w:line="14" w:lineRule="exact"/>
      </w:pPr>
    </w:p>
    <w:p w14:paraId="31F4C10B" w14:textId="77777777" w:rsidR="004B05CC" w:rsidRDefault="004B05CC">
      <w:pPr>
        <w:sectPr w:rsidR="004B05CC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159E901A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1883D073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AE565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F5D7C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48823962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Ж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04E8D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24AEB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0EF16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11766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BA05C" w14:textId="77777777" w:rsidR="004B05CC" w:rsidRDefault="004B05CC"/>
        </w:tc>
      </w:tr>
      <w:tr w:rsidR="004B05CC" w14:paraId="4AA20823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09C41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7203D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19FC8799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ABE58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4ED91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AA4FA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7C15D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215FB" w14:textId="77777777" w:rsidR="004B05CC" w:rsidRDefault="004B05CC"/>
        </w:tc>
      </w:tr>
      <w:tr w:rsidR="004B05CC" w14:paraId="0968A310" w14:textId="77777777">
        <w:trPr>
          <w:trHeight w:hRule="exact" w:val="26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F0B45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76.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026C3" w14:textId="77777777" w:rsidR="004B05CC" w:rsidRPr="00BC5CDF" w:rsidRDefault="00BC5CDF">
            <w:pPr>
              <w:autoSpaceDE w:val="0"/>
              <w:autoSpaceDN w:val="0"/>
              <w:spacing w:before="94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Дифференциация парных по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твёрдости — мягкости согласных звуков.  Дифференциация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парных по звонкости — глухости звуков (без введения </w:t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терминов«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звонкость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»,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«глухость»)Закрепление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изученного.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BF8BB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1FB5E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53264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B2015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ACC33" w14:textId="77777777" w:rsidR="004B05CC" w:rsidRDefault="004B05CC"/>
        </w:tc>
      </w:tr>
      <w:tr w:rsidR="004B05CC" w14:paraId="31DC2A09" w14:textId="77777777">
        <w:trPr>
          <w:trHeight w:hRule="exact" w:val="173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44AD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77.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721FE" w14:textId="77777777" w:rsidR="004B05CC" w:rsidRPr="00BC5CDF" w:rsidRDefault="00BC5CDF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Знакомство с правилами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правописания и их применением: обозначение гласных после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шипящих в сочетаниях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жи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ши (в положении под ударением)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006F5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7BE3F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A372C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38D57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23446" w14:textId="77777777" w:rsidR="004B05CC" w:rsidRDefault="004B05CC"/>
        </w:tc>
      </w:tr>
      <w:tr w:rsidR="004B05CC" w14:paraId="7902AF97" w14:textId="77777777">
        <w:trPr>
          <w:trHeight w:hRule="exact" w:val="330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5757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8E433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Анализ начертаний письменных заглавных и строчных букв.</w:t>
            </w:r>
          </w:p>
          <w:p w14:paraId="7D173D4F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строчных букв. Письмо строчной буквы 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7F628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B637B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41E68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F4284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7876A" w14:textId="77777777" w:rsidR="004B05CC" w:rsidRDefault="004B05CC"/>
        </w:tc>
      </w:tr>
    </w:tbl>
    <w:p w14:paraId="77173BFF" w14:textId="77777777" w:rsidR="004B05CC" w:rsidRDefault="004B05CC">
      <w:pPr>
        <w:autoSpaceDE w:val="0"/>
        <w:autoSpaceDN w:val="0"/>
        <w:spacing w:after="0" w:line="14" w:lineRule="exact"/>
      </w:pPr>
    </w:p>
    <w:p w14:paraId="5165A77D" w14:textId="77777777" w:rsidR="004B05CC" w:rsidRDefault="004B05CC">
      <w:pPr>
        <w:sectPr w:rsidR="004B05CC">
          <w:pgSz w:w="11900" w:h="16840"/>
          <w:pgMar w:top="284" w:right="556" w:bottom="94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43D73802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66ACD7B4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C7726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79.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3BF26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5D89068B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CF85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0B08D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1BD82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FE51D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29.12.2022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56EEA" w14:textId="77777777" w:rsidR="004B05CC" w:rsidRDefault="004B05CC"/>
        </w:tc>
      </w:tr>
      <w:tr w:rsidR="004B05CC" w14:paraId="7C5C84A1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C064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80.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9D598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53B3EF1A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88BD7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9975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EBA98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92D97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09.01.2023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6C190" w14:textId="77777777" w:rsidR="004B05CC" w:rsidRDefault="004B05CC"/>
        </w:tc>
      </w:tr>
      <w:tr w:rsidR="004B05CC" w14:paraId="02D875A7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91418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49D14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76EB0997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BD354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6FF8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5B8DC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18918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27E7" w14:textId="77777777" w:rsidR="004B05CC" w:rsidRDefault="004B05CC"/>
        </w:tc>
      </w:tr>
      <w:tr w:rsidR="004B05CC" w14:paraId="0B85F42E" w14:textId="77777777">
        <w:trPr>
          <w:trHeight w:hRule="exact" w:val="268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64C01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E8F04" w14:textId="77777777" w:rsidR="004B05CC" w:rsidRPr="00BC5CDF" w:rsidRDefault="00BC5CDF">
            <w:pPr>
              <w:autoSpaceDE w:val="0"/>
              <w:autoSpaceDN w:val="0"/>
              <w:spacing w:before="94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Дифференциация парных по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твёрдости — мягкости согласных звуков.  Дифференциация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парных по звонкости — глухости звуков (без введения </w:t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терминов«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звонкость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»,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«глухость»)Закрепление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изученного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17654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5413D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4C15C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ADE89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7E7D7" w14:textId="77777777" w:rsidR="004B05CC" w:rsidRDefault="004B05CC"/>
        </w:tc>
      </w:tr>
      <w:tr w:rsidR="004B05CC" w14:paraId="56680246" w14:textId="77777777">
        <w:trPr>
          <w:trHeight w:hRule="exact" w:val="19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550B8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66BAC" w14:textId="77777777" w:rsidR="004B05CC" w:rsidRPr="00BC5CDF" w:rsidRDefault="00BC5CDF">
            <w:pPr>
              <w:autoSpaceDE w:val="0"/>
              <w:autoSpaceDN w:val="0"/>
              <w:spacing w:before="92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приёмов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последовательности правильного списывания текста Овладение разборчивым аккуратным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письмом.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D949B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AC019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844FE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B89CF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29342" w14:textId="77777777" w:rsidR="004B05CC" w:rsidRDefault="004B05CC"/>
        </w:tc>
      </w:tr>
    </w:tbl>
    <w:p w14:paraId="6F2C1337" w14:textId="77777777" w:rsidR="004B05CC" w:rsidRDefault="004B05CC">
      <w:pPr>
        <w:autoSpaceDE w:val="0"/>
        <w:autoSpaceDN w:val="0"/>
        <w:spacing w:after="0" w:line="14" w:lineRule="exact"/>
      </w:pPr>
    </w:p>
    <w:p w14:paraId="08EA1261" w14:textId="77777777" w:rsidR="004B05CC" w:rsidRDefault="004B05CC">
      <w:pPr>
        <w:sectPr w:rsidR="004B05CC">
          <w:pgSz w:w="11900" w:h="16840"/>
          <w:pgMar w:top="284" w:right="556" w:bottom="82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16CFCE36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5949E94C" w14:textId="77777777">
        <w:trPr>
          <w:trHeight w:hRule="exact" w:val="20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69F38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70AA1" w14:textId="77777777" w:rsidR="004B05CC" w:rsidRPr="00BC5CDF" w:rsidRDefault="00BC5CDF">
            <w:pPr>
              <w:autoSpaceDE w:val="0"/>
              <w:autoSpaceDN w:val="0"/>
              <w:spacing w:before="92" w:after="0" w:line="283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Знакомство с правилами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правописания и их применением: прописная буква в начале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предложения, в именах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собственных (имена людей,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клички животных)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F6974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D4C0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97311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02F90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D7FBA" w14:textId="77777777" w:rsidR="004B05CC" w:rsidRDefault="004B05CC"/>
        </w:tc>
      </w:tr>
      <w:tr w:rsidR="004B05CC" w14:paraId="61FDADCA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7E394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4583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16A17488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032E3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D121E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CF911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BD7CA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25FB0" w14:textId="77777777" w:rsidR="004B05CC" w:rsidRDefault="004B05CC"/>
        </w:tc>
      </w:tr>
      <w:tr w:rsidR="004B05CC" w14:paraId="2C2EEAC3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109D4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86.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2F5FD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5403BAEF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ё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73C5D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397F3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908C9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2FA1C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1DE03" w14:textId="77777777" w:rsidR="004B05CC" w:rsidRDefault="004B05CC"/>
        </w:tc>
      </w:tr>
      <w:tr w:rsidR="004B05CC" w14:paraId="7D6C3310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1143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87.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1E9A9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5B8DC425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AB1C8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32689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A50A8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4EC50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A8424" w14:textId="77777777" w:rsidR="004B05CC" w:rsidRDefault="004B05CC"/>
        </w:tc>
      </w:tr>
      <w:tr w:rsidR="004B05CC" w14:paraId="253F6961" w14:textId="77777777">
        <w:trPr>
          <w:trHeight w:hRule="exact" w:val="330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FF2C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1DA2B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535B7298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Ё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81C4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2326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37182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63988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9DDD0" w14:textId="77777777" w:rsidR="004B05CC" w:rsidRDefault="004B05CC"/>
        </w:tc>
      </w:tr>
    </w:tbl>
    <w:p w14:paraId="0CBA689C" w14:textId="77777777" w:rsidR="004B05CC" w:rsidRDefault="004B05CC">
      <w:pPr>
        <w:autoSpaceDE w:val="0"/>
        <w:autoSpaceDN w:val="0"/>
        <w:spacing w:after="0" w:line="14" w:lineRule="exact"/>
      </w:pPr>
    </w:p>
    <w:p w14:paraId="664BEF41" w14:textId="77777777" w:rsidR="004B05CC" w:rsidRDefault="004B05CC">
      <w:pPr>
        <w:sectPr w:rsidR="004B05CC">
          <w:pgSz w:w="11900" w:h="16840"/>
          <w:pgMar w:top="284" w:right="556" w:bottom="462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0A266E81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3AF6B384" w14:textId="77777777">
        <w:trPr>
          <w:trHeight w:hRule="exact" w:val="20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9EED3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89.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C1C0D" w14:textId="77777777" w:rsidR="004B05CC" w:rsidRDefault="00BC5CDF">
            <w:pPr>
              <w:autoSpaceDE w:val="0"/>
              <w:autoSpaceDN w:val="0"/>
              <w:spacing w:before="92" w:after="0" w:line="283" w:lineRule="auto"/>
              <w:ind w:left="68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Письмо букв, буквосочетаний, слогов, слов, предложений с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соблюдением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письмом.Закрепление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изученного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CDAE3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63133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A3961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845DC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CDA13" w14:textId="77777777" w:rsidR="004B05CC" w:rsidRDefault="004B05CC"/>
        </w:tc>
      </w:tr>
      <w:tr w:rsidR="004B05CC" w14:paraId="3A0F111B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193A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90.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AA9E3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59744E18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4C66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B8B5F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E9952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CC884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52EBE" w14:textId="77777777" w:rsidR="004B05CC" w:rsidRDefault="004B05CC"/>
        </w:tc>
      </w:tr>
      <w:tr w:rsidR="004B05CC" w14:paraId="538FA014" w14:textId="77777777">
        <w:trPr>
          <w:trHeight w:hRule="exact" w:val="26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009BB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22B5E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Звуки речи. Интонационное выделение звука в слове.</w:t>
            </w:r>
          </w:p>
          <w:p w14:paraId="4C56864C" w14:textId="77777777" w:rsidR="004B05CC" w:rsidRPr="00BC5CDF" w:rsidRDefault="00BC5CDF">
            <w:pPr>
              <w:autoSpaceDE w:val="0"/>
              <w:autoSpaceDN w:val="0"/>
              <w:spacing w:before="66" w:after="0" w:line="27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Определение частотного звука в стихотворении. Называние слов с заданным звуком.</w:t>
            </w:r>
          </w:p>
          <w:p w14:paraId="2E6AE096" w14:textId="77777777" w:rsidR="004B05CC" w:rsidRPr="00BC5CDF" w:rsidRDefault="00BC5CDF">
            <w:pPr>
              <w:autoSpaceDE w:val="0"/>
              <w:autoSpaceDN w:val="0"/>
              <w:spacing w:before="66" w:after="0" w:line="271" w:lineRule="auto"/>
              <w:ind w:left="68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Дифференциация близких по акустико-артикуляционным признакам звуков (у-ю)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69F33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65706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53F72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FD015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E7D0A" w14:textId="77777777" w:rsidR="004B05CC" w:rsidRDefault="004B05CC"/>
        </w:tc>
      </w:tr>
      <w:tr w:rsidR="004B05CC" w14:paraId="32A3838C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D08FD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EB710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53D1C2E5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E9C1D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7E4F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7CF2A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36CA1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B2551" w14:textId="77777777" w:rsidR="004B05CC" w:rsidRDefault="004B05CC"/>
        </w:tc>
      </w:tr>
      <w:tr w:rsidR="004B05CC" w14:paraId="448F6BC6" w14:textId="77777777">
        <w:trPr>
          <w:trHeight w:hRule="exact" w:val="192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A53A5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7CD37" w14:textId="77777777" w:rsidR="004B05CC" w:rsidRDefault="00BC5CDF">
            <w:pPr>
              <w:autoSpaceDE w:val="0"/>
              <w:autoSpaceDN w:val="0"/>
              <w:spacing w:before="92" w:after="0" w:line="281" w:lineRule="auto"/>
              <w:ind w:left="68" w:right="288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87C84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D9D02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D3363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938C0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30B25" w14:textId="77777777" w:rsidR="004B05CC" w:rsidRDefault="004B05CC"/>
        </w:tc>
      </w:tr>
      <w:tr w:rsidR="004B05CC" w14:paraId="2227597E" w14:textId="77777777">
        <w:trPr>
          <w:trHeight w:hRule="exact" w:val="139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662E5" w14:textId="77777777" w:rsidR="004B05CC" w:rsidRDefault="00BC5CDF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CCE78" w14:textId="77777777" w:rsidR="004B05CC" w:rsidRPr="00BC5CDF" w:rsidRDefault="00BC5CDF">
            <w:pPr>
              <w:autoSpaceDE w:val="0"/>
              <w:autoSpaceDN w:val="0"/>
              <w:spacing w:before="94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Понимание функции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небуквенных графических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средств: пробела между словами, знака переноса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9C549" w14:textId="77777777" w:rsidR="004B05CC" w:rsidRDefault="00BC5CDF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24661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2CE4E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162B8" w14:textId="77777777" w:rsidR="004B05CC" w:rsidRDefault="00BC5CDF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52BA0" w14:textId="77777777" w:rsidR="004B05CC" w:rsidRDefault="004B05CC"/>
        </w:tc>
      </w:tr>
    </w:tbl>
    <w:p w14:paraId="5AA0EB5F" w14:textId="77777777" w:rsidR="004B05CC" w:rsidRDefault="004B05CC">
      <w:pPr>
        <w:autoSpaceDE w:val="0"/>
        <w:autoSpaceDN w:val="0"/>
        <w:spacing w:after="0" w:line="14" w:lineRule="exact"/>
      </w:pPr>
    </w:p>
    <w:p w14:paraId="6A7288FB" w14:textId="77777777" w:rsidR="004B05CC" w:rsidRDefault="004B05CC">
      <w:pPr>
        <w:sectPr w:rsidR="004B05CC">
          <w:pgSz w:w="11900" w:h="16840"/>
          <w:pgMar w:top="284" w:right="556" w:bottom="77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46FDED7C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6900562D" w14:textId="77777777">
        <w:trPr>
          <w:trHeight w:hRule="exact" w:val="11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C81E5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FEB7C" w14:textId="77777777" w:rsidR="004B05CC" w:rsidRPr="00BC5CDF" w:rsidRDefault="00BC5CDF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Знакомство с правилами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правописания и их применением: раздельное написание слов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9BDD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52AD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84681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58DA4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7B10F" w14:textId="77777777" w:rsidR="004B05CC" w:rsidRDefault="004B05CC"/>
        </w:tc>
      </w:tr>
      <w:tr w:rsidR="004B05CC" w14:paraId="5D4E8A81" w14:textId="77777777">
        <w:trPr>
          <w:trHeight w:hRule="exact" w:val="20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6F25C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96.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C907C" w14:textId="77777777" w:rsidR="004B05CC" w:rsidRPr="00BC5CDF" w:rsidRDefault="00BC5CDF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Знакомство с правилами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правописания и их применением: прописная буква в начале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предложения, в именах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собственных (имена людей,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клички животных)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FAF74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AB6C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2CEA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DC443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31.01.2023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2D03" w14:textId="77777777" w:rsidR="004B05CC" w:rsidRDefault="004B05CC"/>
        </w:tc>
      </w:tr>
      <w:tr w:rsidR="004B05CC" w14:paraId="54F139D8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45C78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97.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C26C1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4E67BF09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Ю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89F1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C7253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AB7E3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D6239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01.02.2023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DE7C5" w14:textId="77777777" w:rsidR="004B05CC" w:rsidRDefault="004B05CC"/>
        </w:tc>
      </w:tr>
      <w:tr w:rsidR="004B05CC" w14:paraId="1FD5E465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50609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556B3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5BDBB2D2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7F90F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A74F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5EA44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917EE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02.02.2023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7EE82" w14:textId="77777777" w:rsidR="004B05CC" w:rsidRDefault="004B05CC"/>
        </w:tc>
      </w:tr>
      <w:tr w:rsidR="004B05CC" w14:paraId="13EA2F18" w14:textId="77777777">
        <w:trPr>
          <w:trHeight w:hRule="exact" w:val="28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7B12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99.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35945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Звуки речи. Интонационное выделение звука в слове.</w:t>
            </w:r>
          </w:p>
          <w:p w14:paraId="01C45F8C" w14:textId="77777777" w:rsidR="004B05CC" w:rsidRPr="00BC5CDF" w:rsidRDefault="00BC5CDF">
            <w:pPr>
              <w:autoSpaceDE w:val="0"/>
              <w:autoSpaceDN w:val="0"/>
              <w:spacing w:before="66" w:after="0" w:line="27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Определение частотного звука в стихотворении. Называние слов с заданным звуком.</w:t>
            </w:r>
          </w:p>
          <w:p w14:paraId="6592292A" w14:textId="77777777" w:rsidR="004B05CC" w:rsidRPr="00BC5CDF" w:rsidRDefault="00BC5CDF">
            <w:pPr>
              <w:autoSpaceDE w:val="0"/>
              <w:autoSpaceDN w:val="0"/>
              <w:spacing w:before="66" w:after="0" w:line="271" w:lineRule="auto"/>
              <w:ind w:left="68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Дифференциация близких по акустико-артикуляционным признакам звуков(а)-я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23004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8C852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9B479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D7920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03.02.2023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C7B12" w14:textId="77777777" w:rsidR="004B05CC" w:rsidRDefault="004B05CC"/>
        </w:tc>
      </w:tr>
      <w:tr w:rsidR="004B05CC" w14:paraId="5D1203D1" w14:textId="77777777">
        <w:trPr>
          <w:trHeight w:hRule="exact" w:val="26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D5F1F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100.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6F2F6" w14:textId="77777777" w:rsidR="004B05CC" w:rsidRPr="00BC5CDF" w:rsidRDefault="00BC5CDF">
            <w:pPr>
              <w:tabs>
                <w:tab w:val="left" w:pos="544"/>
              </w:tabs>
              <w:autoSpaceDE w:val="0"/>
              <w:autoSpaceDN w:val="0"/>
              <w:spacing w:before="92" w:after="0" w:line="262" w:lineRule="auto"/>
              <w:ind w:right="576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100.  Слог как минимальная </w:t>
            </w:r>
            <w:r w:rsidRPr="00BC5CDF">
              <w:rPr>
                <w:lang w:val="ru-RU"/>
              </w:rPr>
              <w:br/>
            </w: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произносительная единица.</w:t>
            </w:r>
          </w:p>
          <w:p w14:paraId="1833CB3E" w14:textId="77777777" w:rsidR="004B05CC" w:rsidRPr="00BC5CDF" w:rsidRDefault="00BC5CDF">
            <w:pPr>
              <w:autoSpaceDE w:val="0"/>
              <w:autoSpaceDN w:val="0"/>
              <w:spacing w:before="66" w:after="0" w:line="271" w:lineRule="auto"/>
              <w:ind w:left="68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Слогообразующая функция гласных звуков. Определение количества слогов в слове.</w:t>
            </w:r>
          </w:p>
          <w:p w14:paraId="1608D760" w14:textId="77777777" w:rsidR="004B05CC" w:rsidRDefault="00BC5CDF">
            <w:pPr>
              <w:autoSpaceDE w:val="0"/>
              <w:autoSpaceDN w:val="0"/>
              <w:spacing w:before="66" w:after="0" w:line="271" w:lineRule="auto"/>
              <w:ind w:left="68" w:right="144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Деление на слоги. Простые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случаи.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написания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изученных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букв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B4D26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B8B63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F340C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C9D74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156F7" w14:textId="77777777" w:rsidR="004B05CC" w:rsidRDefault="004B05CC"/>
        </w:tc>
      </w:tr>
    </w:tbl>
    <w:p w14:paraId="17294AB6" w14:textId="77777777" w:rsidR="004B05CC" w:rsidRDefault="004B05CC">
      <w:pPr>
        <w:autoSpaceDE w:val="0"/>
        <w:autoSpaceDN w:val="0"/>
        <w:spacing w:after="0" w:line="14" w:lineRule="exact"/>
      </w:pPr>
    </w:p>
    <w:p w14:paraId="2623DD2B" w14:textId="77777777" w:rsidR="004B05CC" w:rsidRDefault="004B05CC">
      <w:pPr>
        <w:sectPr w:rsidR="004B05CC">
          <w:pgSz w:w="11900" w:h="16840"/>
          <w:pgMar w:top="284" w:right="556" w:bottom="484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48E8852D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4C3FF162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9DEED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101.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9D9D3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Анализ начертаний письменных заглавных и строчных букв.</w:t>
            </w:r>
          </w:p>
          <w:p w14:paraId="3B26688B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55DC2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ABD55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E4842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6F8C5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07.02.2023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293E2" w14:textId="77777777" w:rsidR="004B05CC" w:rsidRDefault="004B05CC"/>
        </w:tc>
      </w:tr>
      <w:tr w:rsidR="004B05CC" w14:paraId="5014899A" w14:textId="77777777">
        <w:trPr>
          <w:trHeight w:hRule="exact" w:val="20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C23D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102.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85E93" w14:textId="77777777" w:rsidR="004B05CC" w:rsidRPr="00BC5CDF" w:rsidRDefault="00BC5CDF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Твёрдость и мягкость согласных звуков как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смыслоразличительная функция.</w:t>
            </w:r>
          </w:p>
          <w:p w14:paraId="66711B52" w14:textId="77777777" w:rsidR="004B05CC" w:rsidRPr="00BC5CDF" w:rsidRDefault="00BC5CDF">
            <w:pPr>
              <w:autoSpaceDE w:val="0"/>
              <w:autoSpaceDN w:val="0"/>
              <w:spacing w:before="66" w:after="0" w:line="27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Различение твёрдых и мягких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согласных звуков. Письмо слов и предложений с буквой ь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2049D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7BD1F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F300B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2F16A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08.02.2023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413B3" w14:textId="77777777" w:rsidR="004B05CC" w:rsidRDefault="004B05CC"/>
        </w:tc>
      </w:tr>
      <w:tr w:rsidR="004B05CC" w14:paraId="0EEDE9F6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FAF0A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103.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AE129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Анализ начертаний письменных заглавных и строчных букв.</w:t>
            </w:r>
          </w:p>
          <w:p w14:paraId="7E3CA327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с Ъ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C1762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A137F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AC396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DF9CD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09.02.2023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52309" w14:textId="77777777" w:rsidR="004B05CC" w:rsidRDefault="004B05CC"/>
        </w:tc>
      </w:tr>
      <w:tr w:rsidR="004B05CC" w14:paraId="53C6AB79" w14:textId="77777777">
        <w:trPr>
          <w:trHeight w:hRule="exact" w:val="1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5461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104.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F3515" w14:textId="77777777" w:rsidR="004B05CC" w:rsidRPr="00BC5CDF" w:rsidRDefault="00BC5CDF">
            <w:pPr>
              <w:tabs>
                <w:tab w:val="left" w:pos="544"/>
              </w:tabs>
              <w:autoSpaceDE w:val="0"/>
              <w:autoSpaceDN w:val="0"/>
              <w:spacing w:before="92" w:after="0" w:line="262" w:lineRule="auto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104. Знакомство с правилами </w:t>
            </w:r>
            <w:r w:rsidRPr="00BC5CDF">
              <w:rPr>
                <w:lang w:val="ru-RU"/>
              </w:rPr>
              <w:br/>
            </w: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правописания и их применением.</w:t>
            </w:r>
          </w:p>
          <w:p w14:paraId="3E340DBE" w14:textId="77777777" w:rsidR="004B05CC" w:rsidRPr="00BC5CDF" w:rsidRDefault="00BC5CDF">
            <w:pPr>
              <w:autoSpaceDE w:val="0"/>
              <w:autoSpaceDN w:val="0"/>
              <w:spacing w:before="68" w:after="0" w:line="262" w:lineRule="auto"/>
              <w:ind w:left="68" w:right="576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Перенос слов по слогам без стечения согласных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004D1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5BB1E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824A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3ABDB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4D471" w14:textId="77777777" w:rsidR="004B05CC" w:rsidRDefault="004B05CC"/>
        </w:tc>
      </w:tr>
      <w:tr w:rsidR="004B05CC" w14:paraId="51FBEDDC" w14:textId="77777777">
        <w:trPr>
          <w:trHeight w:hRule="exact" w:val="338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D122F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105.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F44A8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1A19A19F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A1A44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E83CF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385A0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A147B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085DB" w14:textId="77777777" w:rsidR="004B05CC" w:rsidRDefault="004B05CC"/>
        </w:tc>
      </w:tr>
    </w:tbl>
    <w:p w14:paraId="48E0FFD1" w14:textId="77777777" w:rsidR="004B05CC" w:rsidRDefault="004B05CC">
      <w:pPr>
        <w:autoSpaceDE w:val="0"/>
        <w:autoSpaceDN w:val="0"/>
        <w:spacing w:after="0" w:line="14" w:lineRule="exact"/>
      </w:pPr>
    </w:p>
    <w:p w14:paraId="7AC2C82B" w14:textId="77777777" w:rsidR="004B05CC" w:rsidRDefault="004B05CC">
      <w:pPr>
        <w:sectPr w:rsidR="004B05CC">
          <w:pgSz w:w="11900" w:h="16840"/>
          <w:pgMar w:top="284" w:right="556" w:bottom="1376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1D861242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38415848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7328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106.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A9353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6A52C405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6F11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C1A88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2B411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2AFCA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EBA64" w14:textId="77777777" w:rsidR="004B05CC" w:rsidRDefault="004B05CC"/>
        </w:tc>
      </w:tr>
      <w:tr w:rsidR="004B05CC" w14:paraId="76FB64F5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4A6B6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107.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C64D2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2D147174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Х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14C95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390A6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103B3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7CA3B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64254" w14:textId="77777777" w:rsidR="004B05CC" w:rsidRDefault="004B05CC"/>
        </w:tc>
      </w:tr>
      <w:tr w:rsidR="004B05CC" w14:paraId="3EE34905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D000B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108.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77558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13BD9886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1015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DCE23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9D2AF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43F5D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FD10A" w14:textId="77777777" w:rsidR="004B05CC" w:rsidRDefault="004B05CC"/>
        </w:tc>
      </w:tr>
      <w:tr w:rsidR="004B05CC" w14:paraId="21D7B3A6" w14:textId="77777777">
        <w:trPr>
          <w:trHeight w:hRule="exact" w:val="20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51D3C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109.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F472A" w14:textId="77777777" w:rsidR="004B05CC" w:rsidRDefault="00BC5CDF">
            <w:pPr>
              <w:autoSpaceDE w:val="0"/>
              <w:autoSpaceDN w:val="0"/>
              <w:spacing w:before="94" w:after="0" w:line="283" w:lineRule="auto"/>
              <w:ind w:left="68" w:right="144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Письмо букв, буквосочетаний, слогов, слов, предложений с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соблюдением гигиенических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препинания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написания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изученных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букв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9CADB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82108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7F1D8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5BF50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943B8" w14:textId="77777777" w:rsidR="004B05CC" w:rsidRDefault="004B05CC"/>
        </w:tc>
      </w:tr>
      <w:tr w:rsidR="004B05CC" w14:paraId="2B752836" w14:textId="77777777">
        <w:trPr>
          <w:trHeight w:hRule="exact" w:val="330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3BDE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110.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9DFAC" w14:textId="77777777" w:rsidR="004B05CC" w:rsidRPr="00BC5CDF" w:rsidRDefault="00BC5CDF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Анализ начертаний письменных </w:t>
            </w: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заглавных и строчных букв.</w:t>
            </w:r>
          </w:p>
          <w:p w14:paraId="4BB6BAB3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ч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5508D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FFDCC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86D5F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8D5DD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15EF7" w14:textId="77777777" w:rsidR="004B05CC" w:rsidRDefault="004B05CC"/>
        </w:tc>
      </w:tr>
    </w:tbl>
    <w:p w14:paraId="48946A78" w14:textId="77777777" w:rsidR="004B05CC" w:rsidRDefault="004B05CC">
      <w:pPr>
        <w:autoSpaceDE w:val="0"/>
        <w:autoSpaceDN w:val="0"/>
        <w:spacing w:after="0" w:line="14" w:lineRule="exact"/>
      </w:pPr>
    </w:p>
    <w:p w14:paraId="00C5690C" w14:textId="77777777" w:rsidR="004B05CC" w:rsidRDefault="004B05CC">
      <w:pPr>
        <w:sectPr w:rsidR="004B05CC">
          <w:pgSz w:w="11900" w:h="16840"/>
          <w:pgMar w:top="284" w:right="556" w:bottom="462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305B909B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3E138853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75A55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111.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153EB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4C5D4938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строчной буквы 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EC3EF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F7273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6A2AE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BE58D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28.02.2023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1FAE9" w14:textId="77777777" w:rsidR="004B05CC" w:rsidRDefault="004B05CC"/>
        </w:tc>
      </w:tr>
      <w:tr w:rsidR="004B05CC" w14:paraId="1962C993" w14:textId="77777777">
        <w:trPr>
          <w:trHeight w:hRule="exact" w:val="332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19D2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112.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712E6" w14:textId="77777777" w:rsidR="004B05CC" w:rsidRPr="00BC5CDF" w:rsidRDefault="00BC5CDF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42FCD5B3" w14:textId="77777777" w:rsidR="004B05CC" w:rsidRPr="00BC5CDF" w:rsidRDefault="00BC5CDF">
            <w:pPr>
              <w:autoSpaceDE w:val="0"/>
              <w:autoSpaceDN w:val="0"/>
              <w:spacing w:before="68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Ч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F0D30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9F07D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B9D3D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BFEFC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01.03.2023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1CA82" w14:textId="77777777" w:rsidR="004B05CC" w:rsidRDefault="004B05CC"/>
        </w:tc>
      </w:tr>
      <w:tr w:rsidR="004B05CC" w14:paraId="79D6669A" w14:textId="77777777">
        <w:trPr>
          <w:trHeight w:hRule="exact" w:val="33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BD8E7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113.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D0136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начертаний письменных заглавных и строчных букв.</w:t>
            </w:r>
          </w:p>
          <w:p w14:paraId="51C47904" w14:textId="77777777" w:rsidR="004B05CC" w:rsidRPr="00BC5CDF" w:rsidRDefault="00BC5CDF">
            <w:pPr>
              <w:autoSpaceDE w:val="0"/>
              <w:autoSpaceDN w:val="0"/>
              <w:spacing w:before="66" w:after="0" w:line="286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Создание единства звука,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зрительного образа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обозначающего его буквы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двигательного образа этой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буквы. Овладение начертанием письменных прописных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строчных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букв.Письмо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заглавной буквы Щ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366C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B598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58919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958D4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02.03.2023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18133" w14:textId="77777777" w:rsidR="004B05CC" w:rsidRDefault="004B05CC"/>
        </w:tc>
      </w:tr>
      <w:tr w:rsidR="004B05CC" w14:paraId="57111016" w14:textId="77777777">
        <w:trPr>
          <w:trHeight w:hRule="exact" w:val="1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B236C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114.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ABB47" w14:textId="77777777" w:rsidR="004B05CC" w:rsidRPr="00BC5CDF" w:rsidRDefault="00BC5CDF">
            <w:pPr>
              <w:autoSpaceDE w:val="0"/>
              <w:autoSpaceDN w:val="0"/>
              <w:spacing w:before="94" w:after="0"/>
              <w:ind w:left="544" w:right="576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114. Знакомство с правилами правописания и 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применением: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ча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ща, чу,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щуЗакрепление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изученного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F72D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5E9CB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6C6FE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CEB98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03.03.2023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700A8" w14:textId="77777777" w:rsidR="004B05CC" w:rsidRDefault="004B05CC"/>
        </w:tc>
      </w:tr>
      <w:tr w:rsidR="004B05CC" w14:paraId="14FC11B2" w14:textId="77777777">
        <w:trPr>
          <w:trHeight w:hRule="exact" w:val="11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2FAC7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115.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B7584" w14:textId="77777777" w:rsidR="004B05CC" w:rsidRPr="00BC5CDF" w:rsidRDefault="00BC5CDF">
            <w:pPr>
              <w:autoSpaceDE w:val="0"/>
              <w:autoSpaceDN w:val="0"/>
              <w:spacing w:before="92" w:after="0" w:line="271" w:lineRule="auto"/>
              <w:ind w:left="544" w:right="432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115. Язык как основное средство человеческого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общения.Речь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устная и письменная.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81EE6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61E24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F3AF3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53718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F841C" w14:textId="77777777" w:rsidR="004B05CC" w:rsidRDefault="004B05CC"/>
        </w:tc>
      </w:tr>
      <w:tr w:rsidR="004B05CC" w14:paraId="5F47D385" w14:textId="77777777">
        <w:trPr>
          <w:trHeight w:hRule="exact" w:val="17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FA651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116.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C444D" w14:textId="77777777" w:rsidR="004B05CC" w:rsidRDefault="00BC5CDF">
            <w:pPr>
              <w:autoSpaceDE w:val="0"/>
              <w:autoSpaceDN w:val="0"/>
              <w:spacing w:before="92" w:after="0" w:line="281" w:lineRule="auto"/>
              <w:ind w:left="68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Звуки речи. Гласные и согласные звуки, их различение. Ударение в слове. Гласные ударные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различение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4ED67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4617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AB112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7DFE6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07.03.2023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544AA" w14:textId="77777777" w:rsidR="004B05CC" w:rsidRDefault="004B05CC"/>
        </w:tc>
      </w:tr>
    </w:tbl>
    <w:p w14:paraId="618A8423" w14:textId="77777777" w:rsidR="004B05CC" w:rsidRDefault="004B05CC">
      <w:pPr>
        <w:autoSpaceDE w:val="0"/>
        <w:autoSpaceDN w:val="0"/>
        <w:spacing w:after="0" w:line="14" w:lineRule="exact"/>
      </w:pPr>
    </w:p>
    <w:p w14:paraId="19FC0A75" w14:textId="77777777" w:rsidR="004B05CC" w:rsidRDefault="004B05CC">
      <w:pPr>
        <w:sectPr w:rsidR="004B05CC">
          <w:pgSz w:w="11900" w:h="16840"/>
          <w:pgMar w:top="284" w:right="556" w:bottom="1024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7529F8E0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274928DB" w14:textId="77777777">
        <w:trPr>
          <w:trHeight w:hRule="exact" w:val="173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DA96D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117.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9A4C5" w14:textId="77777777" w:rsidR="004B05CC" w:rsidRDefault="00BC5CDF">
            <w:pPr>
              <w:autoSpaceDE w:val="0"/>
              <w:autoSpaceDN w:val="0"/>
              <w:spacing w:before="92" w:after="0" w:line="281" w:lineRule="auto"/>
              <w:ind w:left="68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Звуки речи. Гласные и согласные звуки, их различение. Ударение в слове. Гласные ударные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различение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3022B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6F4FA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0EDFE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6F494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09.03.2023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19A4C" w14:textId="77777777" w:rsidR="004B05CC" w:rsidRDefault="004B05CC"/>
        </w:tc>
      </w:tr>
      <w:tr w:rsidR="004B05CC" w14:paraId="38A97E11" w14:textId="77777777">
        <w:trPr>
          <w:trHeight w:hRule="exact" w:val="1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12BD5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B4EC9" w14:textId="77777777" w:rsidR="004B05CC" w:rsidRPr="00BC5CDF" w:rsidRDefault="00BC5CDF">
            <w:pPr>
              <w:autoSpaceDE w:val="0"/>
              <w:autoSpaceDN w:val="0"/>
              <w:spacing w:before="92" w:after="0" w:line="271" w:lineRule="auto"/>
              <w:ind w:left="5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118. Звонкие и глухие согласные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звуки, их различение. Согласный звук [й’] и гласный звук [и].</w:t>
            </w:r>
          </w:p>
          <w:p w14:paraId="253A6F01" w14:textId="77777777" w:rsidR="004B05CC" w:rsidRPr="00BC5CDF" w:rsidRDefault="00BC5CDF">
            <w:pPr>
              <w:autoSpaceDE w:val="0"/>
              <w:autoSpaceDN w:val="0"/>
              <w:spacing w:before="66" w:after="0" w:line="230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Шипящие [ж], [ш], [ч’], [щ’].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1481D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856B5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30CE2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21D9A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6A589" w14:textId="77777777" w:rsidR="004B05CC" w:rsidRDefault="004B05CC"/>
        </w:tc>
      </w:tr>
      <w:tr w:rsidR="004B05CC" w14:paraId="5271482A" w14:textId="77777777">
        <w:trPr>
          <w:trHeight w:hRule="exact" w:val="1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6316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119.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25DD0" w14:textId="77777777" w:rsidR="004B05CC" w:rsidRPr="00BC5CDF" w:rsidRDefault="00BC5CDF">
            <w:pPr>
              <w:autoSpaceDE w:val="0"/>
              <w:autoSpaceDN w:val="0"/>
              <w:spacing w:before="92" w:after="0" w:line="271" w:lineRule="auto"/>
              <w:ind w:left="5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119. Звонкие и глухие согласные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звуки, их различение. Согласный звук [й’] и гласный звук [и].</w:t>
            </w:r>
          </w:p>
          <w:p w14:paraId="07C5D825" w14:textId="77777777" w:rsidR="004B05CC" w:rsidRPr="00BC5CDF" w:rsidRDefault="00BC5CDF">
            <w:pPr>
              <w:autoSpaceDE w:val="0"/>
              <w:autoSpaceDN w:val="0"/>
              <w:spacing w:before="66" w:after="0" w:line="233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Шипящие [ж], [ш], [ч’], [щ’].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1C647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06C8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075F9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A9FE9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567F1" w14:textId="77777777" w:rsidR="004B05CC" w:rsidRDefault="004B05CC"/>
        </w:tc>
      </w:tr>
      <w:tr w:rsidR="004B05CC" w14:paraId="741FD812" w14:textId="77777777">
        <w:trPr>
          <w:trHeight w:hRule="exact" w:val="14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A5543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120.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5DBA8" w14:textId="77777777" w:rsidR="004B05CC" w:rsidRPr="00BC5CDF" w:rsidRDefault="00BC5CDF">
            <w:pPr>
              <w:autoSpaceDE w:val="0"/>
              <w:autoSpaceDN w:val="0"/>
              <w:spacing w:before="94" w:after="0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8A096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56B3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E0254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C2DF3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BB086" w14:textId="77777777" w:rsidR="004B05CC" w:rsidRDefault="004B05CC"/>
        </w:tc>
      </w:tr>
      <w:tr w:rsidR="004B05CC" w14:paraId="40B3AC9F" w14:textId="77777777">
        <w:trPr>
          <w:trHeight w:hRule="exact" w:val="387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1311D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121.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5E1B4" w14:textId="77777777" w:rsidR="004B05CC" w:rsidRPr="00BC5CDF" w:rsidRDefault="00BC5CDF">
            <w:pPr>
              <w:autoSpaceDE w:val="0"/>
              <w:autoSpaceDN w:val="0"/>
              <w:spacing w:before="92" w:after="0" w:line="283" w:lineRule="auto"/>
              <w:ind w:left="544" w:right="1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121. Звук и буква. Различение звуков и букв. Обозначение на письме твёрдости согласных звуков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буквами а, о, у, ы, э; слова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 буквой э. Обозначение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письме мягкости согласных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звуков буквами е, ё, ю, я, и.</w:t>
            </w:r>
          </w:p>
          <w:p w14:paraId="08A08AC3" w14:textId="77777777" w:rsidR="004B05CC" w:rsidRPr="00BC5CDF" w:rsidRDefault="00BC5CDF">
            <w:pPr>
              <w:autoSpaceDE w:val="0"/>
              <w:autoSpaceDN w:val="0"/>
              <w:spacing w:before="68" w:after="0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Функции букв е, ё, ю, я. Мягкий знак как показатель мягкости предшествующего согласного звука в конце слова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8228D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2282D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C45F4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46202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09B54" w14:textId="77777777" w:rsidR="004B05CC" w:rsidRDefault="004B05CC"/>
        </w:tc>
      </w:tr>
      <w:tr w:rsidR="004B05CC" w14:paraId="7B041D41" w14:textId="77777777">
        <w:trPr>
          <w:trHeight w:hRule="exact" w:val="36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23810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122.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D91A9" w14:textId="77777777" w:rsidR="004B05CC" w:rsidRPr="00BC5CDF" w:rsidRDefault="00BC5CDF">
            <w:pPr>
              <w:autoSpaceDE w:val="0"/>
              <w:autoSpaceDN w:val="0"/>
              <w:spacing w:before="94" w:after="0" w:line="283" w:lineRule="auto"/>
              <w:ind w:left="544" w:right="1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122. Звук и буква. Различение звуков и букв. Обозначение на письме твёрдости согласных звуков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буквами а, о, у, ы, э; слова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 буквой э. Обозначение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письме мягкости согласных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звуков буквами е, ё, ю, я, и.</w:t>
            </w:r>
          </w:p>
          <w:p w14:paraId="4AA9BDB0" w14:textId="77777777" w:rsidR="004B05CC" w:rsidRPr="00BC5CDF" w:rsidRDefault="00BC5CDF">
            <w:pPr>
              <w:autoSpaceDE w:val="0"/>
              <w:autoSpaceDN w:val="0"/>
              <w:spacing w:before="66" w:after="0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Функции букв е, ё, ю, я. Мягкий знак как показатель мягкости предшествующего согласного звука в конце слова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ED2BD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799A4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E0185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D1619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57B34" w14:textId="77777777" w:rsidR="004B05CC" w:rsidRDefault="004B05CC"/>
        </w:tc>
      </w:tr>
    </w:tbl>
    <w:p w14:paraId="67E33CA0" w14:textId="77777777" w:rsidR="004B05CC" w:rsidRDefault="004B05CC">
      <w:pPr>
        <w:autoSpaceDE w:val="0"/>
        <w:autoSpaceDN w:val="0"/>
        <w:spacing w:after="0" w:line="14" w:lineRule="exact"/>
      </w:pPr>
    </w:p>
    <w:p w14:paraId="1399A344" w14:textId="77777777" w:rsidR="004B05CC" w:rsidRDefault="004B05CC">
      <w:pPr>
        <w:sectPr w:rsidR="004B05CC">
          <w:pgSz w:w="11900" w:h="16840"/>
          <w:pgMar w:top="284" w:right="556" w:bottom="138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081912B7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01F8A86B" w14:textId="77777777">
        <w:trPr>
          <w:trHeight w:hRule="exact" w:val="363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FB3FF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123.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91C59" w14:textId="77777777" w:rsidR="004B05CC" w:rsidRPr="00BC5CDF" w:rsidRDefault="00BC5CDF">
            <w:pPr>
              <w:autoSpaceDE w:val="0"/>
              <w:autoSpaceDN w:val="0"/>
              <w:spacing w:before="92" w:after="0" w:line="283" w:lineRule="auto"/>
              <w:ind w:left="544" w:right="1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123. Звук и буква. Различение звуков и букв. Обозначение на письме твёрдости согласных звуков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буквами а, о, у, ы, э; слова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 буквой э. Обозначение на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письме мягкости согласных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звуков буквами е, ё, ю, я, и.</w:t>
            </w:r>
          </w:p>
          <w:p w14:paraId="36214C96" w14:textId="77777777" w:rsidR="004B05CC" w:rsidRPr="00BC5CDF" w:rsidRDefault="00BC5CDF">
            <w:pPr>
              <w:autoSpaceDE w:val="0"/>
              <w:autoSpaceDN w:val="0"/>
              <w:spacing w:before="68" w:after="0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Функции букв е, ё, ю, я. Мягкий знак как показатель мягкости предшествующего согласного звука в конце слова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3F08F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05E29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93E49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745DF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03D32" w14:textId="77777777" w:rsidR="004B05CC" w:rsidRDefault="004B05CC"/>
        </w:tc>
      </w:tr>
      <w:tr w:rsidR="004B05CC" w14:paraId="7D17D0E8" w14:textId="77777777">
        <w:trPr>
          <w:trHeight w:hRule="exact" w:val="109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1D116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124.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F0606" w14:textId="77777777" w:rsidR="004B05CC" w:rsidRPr="00BC5CDF" w:rsidRDefault="00BC5CDF">
            <w:pPr>
              <w:autoSpaceDE w:val="0"/>
              <w:autoSpaceDN w:val="0"/>
              <w:spacing w:before="92" w:after="0" w:line="271" w:lineRule="auto"/>
              <w:ind w:left="544" w:right="1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124. Установление соотношения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звукового и буквенного состава слова в словах типа стол, конь.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6D42C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6541C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56B86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AB3BE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E657B" w14:textId="77777777" w:rsidR="004B05CC" w:rsidRDefault="004B05CC"/>
        </w:tc>
      </w:tr>
      <w:tr w:rsidR="004B05CC" w14:paraId="3CDB8B7A" w14:textId="77777777">
        <w:trPr>
          <w:trHeight w:hRule="exact" w:val="11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66173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125.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53459" w14:textId="77777777" w:rsidR="004B05CC" w:rsidRPr="00BC5CDF" w:rsidRDefault="00BC5CDF">
            <w:pPr>
              <w:autoSpaceDE w:val="0"/>
              <w:autoSpaceDN w:val="0"/>
              <w:spacing w:before="94" w:after="0" w:line="271" w:lineRule="auto"/>
              <w:ind w:left="544" w:right="1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125. Использование небуквенных графических средств: пробела между словами, знака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переноса..</w:t>
            </w:r>
            <w:proofErr w:type="gram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5FD51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3F519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EB6D9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9527D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E4CF8" w14:textId="77777777" w:rsidR="004B05CC" w:rsidRDefault="004B05CC"/>
        </w:tc>
      </w:tr>
      <w:tr w:rsidR="004B05CC" w14:paraId="1BBD96CB" w14:textId="77777777">
        <w:trPr>
          <w:trHeight w:hRule="exact" w:val="190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2A8CD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126.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2A660" w14:textId="77777777" w:rsidR="004B05CC" w:rsidRPr="00BC5CDF" w:rsidRDefault="00BC5CDF">
            <w:pPr>
              <w:autoSpaceDE w:val="0"/>
              <w:autoSpaceDN w:val="0"/>
              <w:spacing w:before="92" w:after="0" w:line="271" w:lineRule="auto"/>
              <w:ind w:left="544" w:right="432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126. Русский алфавит: правильное название букв, знание их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последовательности.</w:t>
            </w:r>
          </w:p>
          <w:p w14:paraId="1D058BEA" w14:textId="77777777" w:rsidR="004B05CC" w:rsidRPr="00BC5CDF" w:rsidRDefault="00BC5CDF">
            <w:pPr>
              <w:autoSpaceDE w:val="0"/>
              <w:autoSpaceDN w:val="0"/>
              <w:spacing w:before="66" w:after="0" w:line="262" w:lineRule="auto"/>
              <w:ind w:left="68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55E14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72FCF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1EC7E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A84E0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85CD2" w14:textId="77777777" w:rsidR="004B05CC" w:rsidRDefault="004B05CC"/>
        </w:tc>
      </w:tr>
      <w:tr w:rsidR="004B05CC" w14:paraId="437F01B9" w14:textId="77777777">
        <w:trPr>
          <w:trHeight w:hRule="exact" w:val="7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EAD8E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127.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514B1" w14:textId="77777777" w:rsidR="004B05CC" w:rsidRPr="00BC5CDF" w:rsidRDefault="00BC5CDF">
            <w:pPr>
              <w:tabs>
                <w:tab w:val="left" w:pos="544"/>
              </w:tabs>
              <w:autoSpaceDE w:val="0"/>
              <w:autoSpaceDN w:val="0"/>
              <w:spacing w:before="92" w:after="0" w:line="262" w:lineRule="auto"/>
              <w:ind w:right="86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127. Слово как единица языка </w:t>
            </w: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(ознакомление).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77BE8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93033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AE1DB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7536A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806EF" w14:textId="77777777" w:rsidR="004B05CC" w:rsidRDefault="004B05CC"/>
        </w:tc>
      </w:tr>
      <w:tr w:rsidR="004B05CC" w14:paraId="47F6C189" w14:textId="77777777">
        <w:trPr>
          <w:trHeight w:hRule="exact" w:val="11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1FCA1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128.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5B84F" w14:textId="77777777" w:rsidR="004B05CC" w:rsidRPr="00BC5CDF" w:rsidRDefault="00BC5CDF">
            <w:pPr>
              <w:autoSpaceDE w:val="0"/>
              <w:autoSpaceDN w:val="0"/>
              <w:spacing w:before="92" w:after="0" w:line="271" w:lineRule="auto"/>
              <w:ind w:left="544" w:right="432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128. Слово как название предмета, признака предмета, действия предмета (ознакомление).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C6014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EADA4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85D45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F011A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24.03.2023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9FE8B" w14:textId="77777777" w:rsidR="004B05CC" w:rsidRDefault="004B05CC"/>
        </w:tc>
      </w:tr>
      <w:tr w:rsidR="004B05CC" w14:paraId="64607A95" w14:textId="77777777">
        <w:trPr>
          <w:trHeight w:hRule="exact" w:val="7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B7098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129.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B7088" w14:textId="77777777" w:rsidR="004B05CC" w:rsidRPr="00BC5CDF" w:rsidRDefault="00BC5CDF">
            <w:pPr>
              <w:tabs>
                <w:tab w:val="left" w:pos="544"/>
              </w:tabs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129. Слово как название предмета </w:t>
            </w: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(ознакомление).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8C7CE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5FEBA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A1E0F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FDBEC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03.04.2023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4C89A" w14:textId="77777777" w:rsidR="004B05CC" w:rsidRDefault="004B05CC"/>
        </w:tc>
      </w:tr>
      <w:tr w:rsidR="004B05CC" w14:paraId="5998211D" w14:textId="77777777">
        <w:trPr>
          <w:trHeight w:hRule="exact" w:val="7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BA0A3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130.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E6661" w14:textId="77777777" w:rsidR="004B05CC" w:rsidRDefault="00BC5CDF">
            <w:pPr>
              <w:autoSpaceDE w:val="0"/>
              <w:autoSpaceDN w:val="0"/>
              <w:spacing w:before="94" w:after="0" w:line="262" w:lineRule="auto"/>
              <w:ind w:left="68" w:right="288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Слова, отвечающие на вопросы "кто?", "что?"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A76EB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113D9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35D0C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580E1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04.04.2023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E2AAF" w14:textId="77777777" w:rsidR="004B05CC" w:rsidRDefault="004B05CC"/>
        </w:tc>
      </w:tr>
      <w:tr w:rsidR="004B05CC" w14:paraId="6CC5AD7B" w14:textId="77777777">
        <w:trPr>
          <w:trHeight w:hRule="exact" w:val="7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B2F73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131.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8276B" w14:textId="77777777" w:rsidR="004B05CC" w:rsidRPr="00BC5CDF" w:rsidRDefault="00BC5CDF">
            <w:pPr>
              <w:tabs>
                <w:tab w:val="left" w:pos="544"/>
              </w:tabs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131. Слово как название признака </w:t>
            </w: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предмета (ознакомление).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D0923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478AD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67384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A73A7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05.04.2023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3D2AB" w14:textId="77777777" w:rsidR="004B05CC" w:rsidRDefault="004B05CC"/>
        </w:tc>
      </w:tr>
      <w:tr w:rsidR="004B05CC" w14:paraId="4FFB0A00" w14:textId="77777777">
        <w:trPr>
          <w:trHeight w:hRule="exact" w:val="109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D2CD5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132.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DEFFA" w14:textId="77777777" w:rsidR="004B05CC" w:rsidRDefault="00BC5CDF">
            <w:pPr>
              <w:autoSpaceDE w:val="0"/>
              <w:autoSpaceDN w:val="0"/>
              <w:spacing w:before="92" w:after="0" w:line="271" w:lineRule="auto"/>
              <w:ind w:left="68" w:right="288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Слова, отвечающие на вопросы "какой?", "какая?", "какое?", "какие?"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C0265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4957D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7AA1D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5DBE0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06.04.2023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0E2D6" w14:textId="77777777" w:rsidR="004B05CC" w:rsidRDefault="004B05CC"/>
        </w:tc>
      </w:tr>
      <w:tr w:rsidR="004B05CC" w14:paraId="2775CC93" w14:textId="77777777">
        <w:trPr>
          <w:trHeight w:hRule="exact" w:val="7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B8F2B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05769" w14:textId="77777777" w:rsidR="004B05CC" w:rsidRPr="00BC5CDF" w:rsidRDefault="00BC5CDF">
            <w:pPr>
              <w:tabs>
                <w:tab w:val="left" w:pos="544"/>
              </w:tabs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133. Слово как название действия </w:t>
            </w: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предмета (ознакомление).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63B79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4733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3D74D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756CC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07.04.2023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9C84B" w14:textId="77777777" w:rsidR="004B05CC" w:rsidRDefault="004B05CC"/>
        </w:tc>
      </w:tr>
      <w:tr w:rsidR="004B05CC" w14:paraId="1AB057C7" w14:textId="77777777">
        <w:trPr>
          <w:trHeight w:hRule="exact" w:val="108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5E962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134.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74777" w14:textId="77777777" w:rsidR="004B05CC" w:rsidRDefault="00BC5CDF">
            <w:pPr>
              <w:autoSpaceDE w:val="0"/>
              <w:autoSpaceDN w:val="0"/>
              <w:spacing w:before="92" w:after="0" w:line="271" w:lineRule="auto"/>
              <w:ind w:left="148" w:right="288" w:hanging="148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Слова, отвечающие на вопросы "что делать?", "что сделать?"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D8B9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177F2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3796C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5FD67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711BD" w14:textId="77777777" w:rsidR="004B05CC" w:rsidRDefault="004B05CC"/>
        </w:tc>
      </w:tr>
    </w:tbl>
    <w:p w14:paraId="7A243825" w14:textId="77777777" w:rsidR="004B05CC" w:rsidRDefault="004B05CC">
      <w:pPr>
        <w:autoSpaceDE w:val="0"/>
        <w:autoSpaceDN w:val="0"/>
        <w:spacing w:after="0" w:line="14" w:lineRule="exact"/>
      </w:pPr>
    </w:p>
    <w:p w14:paraId="5A8ACEE3" w14:textId="77777777" w:rsidR="004B05CC" w:rsidRDefault="004B05CC">
      <w:pPr>
        <w:sectPr w:rsidR="004B05CC">
          <w:pgSz w:w="11900" w:h="16840"/>
          <w:pgMar w:top="284" w:right="556" w:bottom="656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1A2FC697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7FD60BA6" w14:textId="77777777">
        <w:trPr>
          <w:trHeight w:hRule="exact" w:val="7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24674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135.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5A170" w14:textId="77777777" w:rsidR="004B05CC" w:rsidRPr="00BC5CDF" w:rsidRDefault="00BC5CDF">
            <w:pPr>
              <w:tabs>
                <w:tab w:val="left" w:pos="544"/>
              </w:tabs>
              <w:autoSpaceDE w:val="0"/>
              <w:autoSpaceDN w:val="0"/>
              <w:spacing w:before="92" w:after="0" w:line="262" w:lineRule="auto"/>
              <w:ind w:right="576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135. Выявление слов, значение </w:t>
            </w: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которых требует уточнения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F229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F2A6B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AEE64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8298D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EDB0A" w14:textId="77777777" w:rsidR="004B05CC" w:rsidRDefault="004B05CC"/>
        </w:tc>
      </w:tr>
      <w:tr w:rsidR="004B05CC" w14:paraId="0A74FDB6" w14:textId="77777777">
        <w:trPr>
          <w:trHeight w:hRule="exact" w:val="173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9CEF2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136.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50CA1" w14:textId="77777777" w:rsidR="004B05CC" w:rsidRPr="00BC5CDF" w:rsidRDefault="00BC5CDF">
            <w:pPr>
              <w:autoSpaceDE w:val="0"/>
              <w:autoSpaceDN w:val="0"/>
              <w:spacing w:before="92" w:after="0" w:line="271" w:lineRule="auto"/>
              <w:ind w:left="544" w:right="288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136. Выявление слов, значение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которых требует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уточнения.Работа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со словарём.</w:t>
            </w:r>
          </w:p>
          <w:p w14:paraId="3E5259D9" w14:textId="77777777" w:rsidR="004B05CC" w:rsidRPr="00BC5CDF" w:rsidRDefault="00BC5CDF">
            <w:pPr>
              <w:autoSpaceDE w:val="0"/>
              <w:autoSpaceDN w:val="0"/>
              <w:spacing w:before="66" w:after="0" w:line="262" w:lineRule="auto"/>
              <w:ind w:left="68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Уточнение значения слова с помощью толкового словаря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DC01B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FC9B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944C6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01F9F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9D95F" w14:textId="77777777" w:rsidR="004B05CC" w:rsidRDefault="004B05CC"/>
        </w:tc>
      </w:tr>
      <w:tr w:rsidR="004B05CC" w14:paraId="3158A492" w14:textId="77777777">
        <w:trPr>
          <w:trHeight w:hRule="exact" w:val="1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5EDAF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137.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C1FC0" w14:textId="77777777" w:rsidR="004B05CC" w:rsidRPr="00BC5CDF" w:rsidRDefault="00BC5CDF">
            <w:pPr>
              <w:autoSpaceDE w:val="0"/>
              <w:autoSpaceDN w:val="0"/>
              <w:spacing w:before="92" w:after="0"/>
              <w:ind w:left="5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137. Выявление слов, значение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которых требует уточнения. Роль слова в речи. Определение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значения слова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AE609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7C695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9F768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509E0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8BFF3" w14:textId="77777777" w:rsidR="004B05CC" w:rsidRDefault="004B05CC"/>
        </w:tc>
      </w:tr>
      <w:tr w:rsidR="004B05CC" w14:paraId="593A9629" w14:textId="77777777">
        <w:trPr>
          <w:trHeight w:hRule="exact" w:val="11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E3FF8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8D926" w14:textId="77777777" w:rsidR="004B05CC" w:rsidRPr="00BC5CDF" w:rsidRDefault="00BC5CDF">
            <w:pPr>
              <w:tabs>
                <w:tab w:val="left" w:pos="544"/>
              </w:tabs>
              <w:autoSpaceDE w:val="0"/>
              <w:autoSpaceDN w:val="0"/>
              <w:spacing w:before="92" w:after="0" w:line="262" w:lineRule="auto"/>
              <w:ind w:right="576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138. Выявление слов, значение </w:t>
            </w: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которых требует уточнения.</w:t>
            </w:r>
          </w:p>
          <w:p w14:paraId="450F484B" w14:textId="77777777" w:rsidR="004B05CC" w:rsidRDefault="00BC5CDF">
            <w:pPr>
              <w:autoSpaceDE w:val="0"/>
              <w:autoSpaceDN w:val="0"/>
              <w:spacing w:before="68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значение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535A4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7D0F6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834EC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32D7C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4A92A" w14:textId="77777777" w:rsidR="004B05CC" w:rsidRDefault="004B05CC"/>
        </w:tc>
      </w:tr>
      <w:tr w:rsidR="004B05CC" w14:paraId="531F131E" w14:textId="77777777">
        <w:trPr>
          <w:trHeight w:hRule="exact" w:val="1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F7DEF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139.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F07E5" w14:textId="77777777" w:rsidR="004B05CC" w:rsidRPr="00BC5CDF" w:rsidRDefault="00BC5CDF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Предложение как единица языка (ознакомление). Слово,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предложение (наблюдение над сходством и различием).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EE6BB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68E9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91DF5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F1771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34948" w14:textId="77777777" w:rsidR="004B05CC" w:rsidRDefault="004B05CC"/>
        </w:tc>
      </w:tr>
      <w:tr w:rsidR="004B05CC" w14:paraId="70CE073F" w14:textId="77777777">
        <w:trPr>
          <w:trHeight w:hRule="exact" w:val="14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D3612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140.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04F04" w14:textId="77777777" w:rsidR="004B05CC" w:rsidRPr="00BC5CDF" w:rsidRDefault="00BC5CDF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Предложение как единица языка (ознакомление). Слово,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предложение (наблюдение над сходством и различием).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43DA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EB492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20AA6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F5254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63A0E" w14:textId="77777777" w:rsidR="004B05CC" w:rsidRDefault="004B05CC"/>
        </w:tc>
      </w:tr>
      <w:tr w:rsidR="004B05CC" w14:paraId="0B7D695E" w14:textId="77777777">
        <w:trPr>
          <w:trHeight w:hRule="exact" w:val="109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8E5C3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141.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336A5" w14:textId="77777777" w:rsidR="004B05CC" w:rsidRPr="00BC5CDF" w:rsidRDefault="00BC5CDF">
            <w:pPr>
              <w:autoSpaceDE w:val="0"/>
              <w:autoSpaceDN w:val="0"/>
              <w:spacing w:before="92" w:after="0" w:line="271" w:lineRule="auto"/>
              <w:ind w:left="544" w:right="720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141. Установление связи слов в предложении при помощи смысловых вопросов.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41264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22D85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8FAB7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72F8B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7EB5E" w14:textId="77777777" w:rsidR="004B05CC" w:rsidRDefault="004B05CC"/>
        </w:tc>
      </w:tr>
      <w:tr w:rsidR="004B05CC" w14:paraId="463F8F4C" w14:textId="77777777">
        <w:trPr>
          <w:trHeight w:hRule="exact" w:val="7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FE422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142.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FD3E7" w14:textId="77777777" w:rsidR="004B05CC" w:rsidRDefault="00BC5CDF">
            <w:pPr>
              <w:tabs>
                <w:tab w:val="left" w:pos="544"/>
              </w:tabs>
              <w:autoSpaceDE w:val="0"/>
              <w:autoSpaceDN w:val="0"/>
              <w:spacing w:before="92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11FCE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E085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2B7A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CC83A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A4040" w14:textId="77777777" w:rsidR="004B05CC" w:rsidRDefault="004B05CC"/>
        </w:tc>
      </w:tr>
      <w:tr w:rsidR="004B05CC" w14:paraId="47DAB511" w14:textId="77777777">
        <w:trPr>
          <w:trHeight w:hRule="exact" w:val="7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92B5B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1063E" w14:textId="77777777" w:rsidR="004B05CC" w:rsidRPr="00BC5CDF" w:rsidRDefault="00BC5CDF">
            <w:pPr>
              <w:tabs>
                <w:tab w:val="left" w:pos="544"/>
              </w:tabs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143. Составление предложений из </w:t>
            </w: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набора форм слов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95D9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8B80F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9EC7E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27DD5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228F9" w14:textId="77777777" w:rsidR="004B05CC" w:rsidRDefault="004B05CC"/>
        </w:tc>
      </w:tr>
      <w:tr w:rsidR="004B05CC" w14:paraId="5AE3FC7B" w14:textId="77777777">
        <w:trPr>
          <w:trHeight w:hRule="exact" w:val="1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13A7F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144.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DF481" w14:textId="77777777" w:rsidR="004B05CC" w:rsidRPr="00BC5CDF" w:rsidRDefault="00BC5CDF">
            <w:pPr>
              <w:autoSpaceDE w:val="0"/>
              <w:autoSpaceDN w:val="0"/>
              <w:spacing w:before="92" w:after="0"/>
              <w:ind w:left="544" w:right="1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144. Ознакомление с правилами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правописания и их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применение:-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раздельное написание слов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 предложении;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9AE97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B9366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280E6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7F762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A3FF1" w14:textId="77777777" w:rsidR="004B05CC" w:rsidRDefault="004B05CC"/>
        </w:tc>
      </w:tr>
      <w:tr w:rsidR="004B05CC" w14:paraId="2D7BEB54" w14:textId="77777777">
        <w:trPr>
          <w:trHeight w:hRule="exact" w:val="2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9E527" w14:textId="77777777" w:rsidR="004B05CC" w:rsidRDefault="00BC5CDF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90DA4" w14:textId="77777777" w:rsidR="004B05CC" w:rsidRPr="00BC5CDF" w:rsidRDefault="00BC5CDF">
            <w:pPr>
              <w:autoSpaceDE w:val="0"/>
              <w:autoSpaceDN w:val="0"/>
              <w:spacing w:before="94" w:after="0" w:line="283" w:lineRule="auto"/>
              <w:ind w:left="544" w:right="1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145. Ознакомление с правилами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правописания и их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применение:-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прописная буква в начале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предложения и в именах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собственных: в именах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 фамилиях людей, кличках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животных;-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D2BD0" w14:textId="77777777" w:rsidR="004B05CC" w:rsidRDefault="00BC5CDF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69F3C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77E03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A224B" w14:textId="77777777" w:rsidR="004B05CC" w:rsidRDefault="00BC5CDF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24B9F" w14:textId="77777777" w:rsidR="004B05CC" w:rsidRDefault="004B05CC"/>
        </w:tc>
      </w:tr>
    </w:tbl>
    <w:p w14:paraId="05FFC3D2" w14:textId="77777777" w:rsidR="004B05CC" w:rsidRDefault="004B05CC">
      <w:pPr>
        <w:autoSpaceDE w:val="0"/>
        <w:autoSpaceDN w:val="0"/>
        <w:spacing w:after="0" w:line="14" w:lineRule="exact"/>
      </w:pPr>
    </w:p>
    <w:p w14:paraId="4007FBA6" w14:textId="77777777" w:rsidR="004B05CC" w:rsidRDefault="004B05CC">
      <w:pPr>
        <w:sectPr w:rsidR="004B05CC">
          <w:pgSz w:w="11900" w:h="16840"/>
          <w:pgMar w:top="284" w:right="556" w:bottom="972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0D4DD72A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02ED7021" w14:textId="77777777">
        <w:trPr>
          <w:trHeight w:hRule="exact" w:val="268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42126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146.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8A62B" w14:textId="77777777" w:rsidR="004B05CC" w:rsidRPr="00BC5CDF" w:rsidRDefault="00BC5CDF">
            <w:pPr>
              <w:autoSpaceDE w:val="0"/>
              <w:autoSpaceDN w:val="0"/>
              <w:spacing w:before="92" w:after="0" w:line="286" w:lineRule="auto"/>
              <w:ind w:left="5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146. Ознакомление с правилами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правописания и их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применение:-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раздельное написание слов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 предложении;- прописная буква в начале предложения и в именах собственных: в именах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 фамилиях людей, кличках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животных;-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B80BC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6803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1A89A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E07FF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57244" w14:textId="77777777" w:rsidR="004B05CC" w:rsidRDefault="004B05CC"/>
        </w:tc>
      </w:tr>
      <w:tr w:rsidR="004B05CC" w14:paraId="38AD5D97" w14:textId="77777777">
        <w:trPr>
          <w:trHeight w:hRule="exact" w:val="1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348CD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147.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CBDC3" w14:textId="77777777" w:rsidR="004B05CC" w:rsidRPr="00BC5CDF" w:rsidRDefault="00BC5CDF">
            <w:pPr>
              <w:autoSpaceDE w:val="0"/>
              <w:autoSpaceDN w:val="0"/>
              <w:spacing w:before="92" w:after="0"/>
              <w:ind w:left="544" w:right="1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147. Ознакомление с правилами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правописания и их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применение:-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перенос слов (без учёта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морфемного членения слова);-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8B1C9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964F4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2C512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F3AFA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650FB" w14:textId="77777777" w:rsidR="004B05CC" w:rsidRDefault="004B05CC"/>
        </w:tc>
      </w:tr>
      <w:tr w:rsidR="004B05CC" w14:paraId="0E1BF968" w14:textId="77777777">
        <w:trPr>
          <w:trHeight w:hRule="exact" w:val="179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C2A5E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2410D" w14:textId="77777777" w:rsidR="004B05CC" w:rsidRPr="00BC5CDF" w:rsidRDefault="00BC5CDF">
            <w:pPr>
              <w:autoSpaceDE w:val="0"/>
              <w:autoSpaceDN w:val="0"/>
              <w:spacing w:before="92" w:after="0" w:line="281" w:lineRule="auto"/>
              <w:ind w:left="5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148. Ознакомление с правилами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правописания и их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применение:-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гласные после шипящих 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сочетаниях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жи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, ши (в положении под ударением),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64E96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1B98A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7D673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AC229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28.04.2023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76434" w14:textId="77777777" w:rsidR="004B05CC" w:rsidRDefault="004B05CC"/>
        </w:tc>
      </w:tr>
      <w:tr w:rsidR="004B05CC" w14:paraId="60C70E35" w14:textId="77777777">
        <w:trPr>
          <w:trHeight w:hRule="exact" w:val="14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BCE71" w14:textId="77777777" w:rsidR="004B05CC" w:rsidRDefault="00BC5CD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149.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B9FB7" w14:textId="77777777" w:rsidR="004B05CC" w:rsidRPr="00BC5CDF" w:rsidRDefault="00BC5CDF">
            <w:pPr>
              <w:autoSpaceDE w:val="0"/>
              <w:autoSpaceDN w:val="0"/>
              <w:spacing w:before="96" w:after="0"/>
              <w:ind w:left="5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149. Ознакомление с правилами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правописания и их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применение:-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ча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ща, чу,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щу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;- сочетания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чк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r w:rsidRPr="00BC5CDF">
              <w:rPr>
                <w:lang w:val="ru-RU"/>
              </w:rPr>
              <w:br/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чн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;-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B0113" w14:textId="77777777" w:rsidR="004B05CC" w:rsidRDefault="00BC5CD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52EB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CE849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803E5" w14:textId="77777777" w:rsidR="004B05CC" w:rsidRDefault="00BC5CD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02.05.2023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A5E0E" w14:textId="77777777" w:rsidR="004B05CC" w:rsidRDefault="004B05CC"/>
        </w:tc>
      </w:tr>
      <w:tr w:rsidR="004B05CC" w14:paraId="106AE3C2" w14:textId="77777777">
        <w:trPr>
          <w:trHeight w:hRule="exact" w:val="23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90043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150.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BF197" w14:textId="77777777" w:rsidR="004B05CC" w:rsidRPr="00BC5CDF" w:rsidRDefault="00BC5CDF">
            <w:pPr>
              <w:autoSpaceDE w:val="0"/>
              <w:autoSpaceDN w:val="0"/>
              <w:spacing w:before="92" w:after="0" w:line="283" w:lineRule="auto"/>
              <w:ind w:left="5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150. Ознакомление с правилами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правописания и их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применение:-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слова с непроверяемыми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гласными и согласными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(перечень слов в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орфографическом словаре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учебника);-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0133D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EB57E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594AA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51B31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03.05.2023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1140C" w14:textId="77777777" w:rsidR="004B05CC" w:rsidRDefault="004B05CC"/>
        </w:tc>
      </w:tr>
      <w:tr w:rsidR="004B05CC" w14:paraId="1DAE3117" w14:textId="77777777">
        <w:trPr>
          <w:trHeight w:hRule="exact" w:val="20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04352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151.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38352" w14:textId="77777777" w:rsidR="004B05CC" w:rsidRPr="00BC5CDF" w:rsidRDefault="00BC5CDF">
            <w:pPr>
              <w:autoSpaceDE w:val="0"/>
              <w:autoSpaceDN w:val="0"/>
              <w:spacing w:before="92" w:after="0" w:line="283" w:lineRule="auto"/>
              <w:ind w:left="544" w:right="1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151. Ознакомление с правилами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правописания и их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применение:-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знаки препинания в конце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предложения: точка,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вопросительный и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восклицательный знаки.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1B53B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28D78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A2A4E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5D9F7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04.05.2023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7943A" w14:textId="77777777" w:rsidR="004B05CC" w:rsidRDefault="004B05CC"/>
        </w:tc>
      </w:tr>
      <w:tr w:rsidR="004B05CC" w14:paraId="741F09A0" w14:textId="77777777">
        <w:trPr>
          <w:trHeight w:hRule="exact" w:val="7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E05C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152.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0E655" w14:textId="77777777" w:rsidR="004B05CC" w:rsidRDefault="00BC5CDF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текста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11D73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3A50F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01A07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32F66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05.05.2023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E2005" w14:textId="77777777" w:rsidR="004B05CC" w:rsidRDefault="004B05CC"/>
        </w:tc>
      </w:tr>
      <w:tr w:rsidR="004B05CC" w14:paraId="34ECC211" w14:textId="77777777">
        <w:trPr>
          <w:trHeight w:hRule="exact" w:val="78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13D9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153.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52E2A" w14:textId="77777777" w:rsidR="004B05CC" w:rsidRDefault="00BC5CDF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текста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8C657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DE394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074CA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D42EC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15.05.2023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D33E5" w14:textId="77777777" w:rsidR="004B05CC" w:rsidRDefault="004B05CC"/>
        </w:tc>
      </w:tr>
      <w:tr w:rsidR="004B05CC" w14:paraId="6FF3D72B" w14:textId="77777777">
        <w:trPr>
          <w:trHeight w:hRule="exact" w:val="13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DD2E6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154.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0C1C2" w14:textId="77777777" w:rsidR="004B05CC" w:rsidRPr="00BC5CDF" w:rsidRDefault="00BC5CDF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алгоритма списывания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текстаВосстановление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деформированных предложений (резерв)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6013A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9C811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CFE48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3DC48" w14:textId="77777777" w:rsidR="004B05CC" w:rsidRDefault="00BC5CDF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16.05.2023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6A4FA" w14:textId="77777777" w:rsidR="004B05CC" w:rsidRDefault="004B05CC"/>
        </w:tc>
      </w:tr>
    </w:tbl>
    <w:p w14:paraId="78929058" w14:textId="77777777" w:rsidR="004B05CC" w:rsidRDefault="004B05CC">
      <w:pPr>
        <w:autoSpaceDE w:val="0"/>
        <w:autoSpaceDN w:val="0"/>
        <w:spacing w:after="0" w:line="14" w:lineRule="exact"/>
      </w:pPr>
    </w:p>
    <w:p w14:paraId="29B86666" w14:textId="77777777" w:rsidR="004B05CC" w:rsidRDefault="004B05CC">
      <w:pPr>
        <w:sectPr w:rsidR="004B05CC">
          <w:pgSz w:w="11900" w:h="16840"/>
          <w:pgMar w:top="284" w:right="556" w:bottom="774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223D1639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74A7A4C9" w14:textId="77777777">
        <w:trPr>
          <w:trHeight w:hRule="exact" w:val="1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A40E8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155.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8C098" w14:textId="77777777" w:rsidR="004B05CC" w:rsidRPr="00BC5CDF" w:rsidRDefault="00BC5CDF">
            <w:pPr>
              <w:autoSpaceDE w:val="0"/>
              <w:autoSpaceDN w:val="0"/>
              <w:spacing w:before="92" w:after="0"/>
              <w:ind w:left="68" w:right="1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алгоритма списывания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текстаВосстановление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деформированных предложений (резерв)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18FE3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9DD4C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B5A51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4A79F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17.05.2023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F7992" w14:textId="77777777" w:rsidR="004B05CC" w:rsidRDefault="004B05CC"/>
        </w:tc>
      </w:tr>
      <w:tr w:rsidR="004B05CC" w14:paraId="0C93DF29" w14:textId="77777777">
        <w:trPr>
          <w:trHeight w:hRule="exact" w:val="1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9AF8D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156.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089DE" w14:textId="77777777" w:rsidR="004B05CC" w:rsidRPr="00BC5CDF" w:rsidRDefault="00BC5CDF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Усвоение алгоритма списывания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текстаЗакрепление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правописания орфограмм, изученных в 1 классе (резерв)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5D4B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EBD8F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AF68E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19D18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18.05.2023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4970E" w14:textId="77777777" w:rsidR="004B05CC" w:rsidRDefault="004B05CC"/>
        </w:tc>
      </w:tr>
      <w:tr w:rsidR="004B05CC" w14:paraId="3A9AB3FA" w14:textId="77777777">
        <w:trPr>
          <w:trHeight w:hRule="exact" w:val="78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4F107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157.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F57CF" w14:textId="77777777" w:rsidR="004B05CC" w:rsidRPr="00BC5CDF" w:rsidRDefault="00BC5CDF">
            <w:pPr>
              <w:tabs>
                <w:tab w:val="left" w:pos="544"/>
              </w:tabs>
              <w:autoSpaceDE w:val="0"/>
              <w:autoSpaceDN w:val="0"/>
              <w:spacing w:before="94" w:after="0" w:line="262" w:lineRule="auto"/>
              <w:ind w:right="86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157. Речь как основная форма </w:t>
            </w:r>
            <w:r w:rsidRPr="00BC5CDF">
              <w:rPr>
                <w:lang w:val="ru-RU"/>
              </w:rPr>
              <w:tab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общения между людьми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877DD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B470E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1C1E6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857EA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19.05.2023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19129" w14:textId="77777777" w:rsidR="004B05CC" w:rsidRDefault="004B05CC"/>
        </w:tc>
      </w:tr>
      <w:tr w:rsidR="004B05CC" w14:paraId="52958812" w14:textId="77777777">
        <w:trPr>
          <w:trHeight w:hRule="exact" w:val="17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74EBE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158.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4AF75" w14:textId="77777777" w:rsidR="004B05CC" w:rsidRPr="00BC5CDF" w:rsidRDefault="00BC5CDF">
            <w:pPr>
              <w:autoSpaceDE w:val="0"/>
              <w:autoSpaceDN w:val="0"/>
              <w:spacing w:before="94" w:after="0" w:line="271" w:lineRule="auto"/>
              <w:ind w:left="5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158. Текст как единица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речи (ознакомление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).Повторение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знаний о тексте и предложении.</w:t>
            </w:r>
          </w:p>
          <w:p w14:paraId="181BEC94" w14:textId="77777777" w:rsidR="004B05CC" w:rsidRPr="00BC5CDF" w:rsidRDefault="00BC5CDF">
            <w:pPr>
              <w:autoSpaceDE w:val="0"/>
              <w:autoSpaceDN w:val="0"/>
              <w:spacing w:before="68" w:after="0" w:line="262" w:lineRule="auto"/>
              <w:ind w:left="68" w:right="432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Составление предложения из набора форм слов.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FB1C7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3C1C3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D1E98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BAC60" w14:textId="77777777" w:rsidR="004B05CC" w:rsidRDefault="00BC5CD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22.05.2023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09BCB" w14:textId="77777777" w:rsidR="004B05CC" w:rsidRDefault="004B05CC"/>
        </w:tc>
      </w:tr>
      <w:tr w:rsidR="004B05CC" w14:paraId="6E56D16E" w14:textId="77777777">
        <w:trPr>
          <w:trHeight w:hRule="exact" w:val="173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205C3" w14:textId="77777777" w:rsidR="004B05CC" w:rsidRDefault="00BC5CD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159.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3E0E7" w14:textId="77777777" w:rsidR="004B05CC" w:rsidRPr="00BC5CDF" w:rsidRDefault="00BC5CDF">
            <w:pPr>
              <w:autoSpaceDE w:val="0"/>
              <w:autoSpaceDN w:val="0"/>
              <w:spacing w:before="96" w:after="0" w:line="271" w:lineRule="auto"/>
              <w:ind w:left="5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159. Текст как единица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речи (ознакомление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).Повторение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знаний о тексте и предложении. </w:t>
            </w:r>
          </w:p>
          <w:p w14:paraId="280800AB" w14:textId="77777777" w:rsidR="004B05CC" w:rsidRDefault="00BC5CDF">
            <w:pPr>
              <w:autoSpaceDE w:val="0"/>
              <w:autoSpaceDN w:val="0"/>
              <w:spacing w:before="68" w:after="0" w:line="262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предложениями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E789C" w14:textId="77777777" w:rsidR="004B05CC" w:rsidRDefault="00BC5CDF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5E65F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37AFE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229C2" w14:textId="77777777" w:rsidR="004B05CC" w:rsidRDefault="00BC5CDF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23.05.2023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8B5E5" w14:textId="77777777" w:rsidR="004B05CC" w:rsidRDefault="004B05CC"/>
        </w:tc>
      </w:tr>
      <w:tr w:rsidR="004B05CC" w14:paraId="702A99FD" w14:textId="77777777">
        <w:trPr>
          <w:trHeight w:hRule="exact" w:val="173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D4E7E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160.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8F00B" w14:textId="77777777" w:rsidR="004B05CC" w:rsidRPr="00BC5CDF" w:rsidRDefault="00BC5CDF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Осознание ситуации общения: с какой целью, с кем и где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происходит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общение.Проект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учащихся по теме «Русский язык твой помощник».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DBFA5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DFB47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DA091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5C958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24.05.2023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A19BF" w14:textId="77777777" w:rsidR="004B05CC" w:rsidRDefault="00BC5CDF">
            <w:pPr>
              <w:autoSpaceDE w:val="0"/>
              <w:autoSpaceDN w:val="0"/>
              <w:spacing w:before="94" w:after="0" w:line="262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4506D550" w14:textId="77777777">
        <w:trPr>
          <w:trHeight w:hRule="exact" w:val="173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26471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161.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3FB53" w14:textId="77777777" w:rsidR="004B05CC" w:rsidRPr="00BC5CDF" w:rsidRDefault="00BC5CDF">
            <w:pPr>
              <w:autoSpaceDE w:val="0"/>
              <w:autoSpaceDN w:val="0"/>
              <w:spacing w:before="94" w:after="0" w:line="281" w:lineRule="auto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Осознание ситуации общения: с какой целью, с кем и где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происходит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общение.Проект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учащихся по теме «Русский язык твой помощник».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D6270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640E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39137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6BB87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25.05.2023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50DFF" w14:textId="77777777" w:rsidR="004B05CC" w:rsidRDefault="00BC5CDF">
            <w:pPr>
              <w:autoSpaceDE w:val="0"/>
              <w:autoSpaceDN w:val="0"/>
              <w:spacing w:before="94" w:after="0" w:line="262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6C0E3E35" w14:textId="77777777">
        <w:trPr>
          <w:trHeight w:hRule="exact" w:val="268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24A8F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162.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32A63" w14:textId="77777777" w:rsidR="004B05CC" w:rsidRDefault="00BC5CDF">
            <w:pPr>
              <w:autoSpaceDE w:val="0"/>
              <w:autoSpaceDN w:val="0"/>
              <w:spacing w:before="94" w:after="0" w:line="286" w:lineRule="auto"/>
              <w:ind w:left="544" w:right="144" w:hanging="544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162. Ситуации устного общения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(чтение диалогов по ролям,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просмотр видеоматериалов,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прослушивание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аудиозаписи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).Речевая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ситуация: уточнение значения незнакомых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интонации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общении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DFB05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3CD9A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35E2B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06D90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26.05.2023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81444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14:paraId="21ED04D3" w14:textId="77777777">
        <w:trPr>
          <w:trHeight w:hRule="exact" w:val="20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5585C" w14:textId="77777777" w:rsidR="004B05CC" w:rsidRDefault="00BC5CDF">
            <w:pPr>
              <w:autoSpaceDE w:val="0"/>
              <w:autoSpaceDN w:val="0"/>
              <w:spacing w:before="9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BAAD9" w14:textId="77777777" w:rsidR="004B05CC" w:rsidRPr="00BC5CDF" w:rsidRDefault="00BC5CDF">
            <w:pPr>
              <w:autoSpaceDE w:val="0"/>
              <w:autoSpaceDN w:val="0"/>
              <w:spacing w:before="92" w:after="0" w:line="283" w:lineRule="auto"/>
              <w:ind w:left="544" w:right="1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163. Овладение нормами речевого этикета в ситуациях учебного и бытового общения (приветствие, прощание, извинение,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благодарность, обращение с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просьбой)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61031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7D49C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42FF9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1525A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29.05.2023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119F1" w14:textId="77777777" w:rsidR="004B05CC" w:rsidRDefault="00BC5CDF">
            <w:pPr>
              <w:autoSpaceDE w:val="0"/>
              <w:autoSpaceDN w:val="0"/>
              <w:spacing w:before="92" w:after="0" w:line="262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</w:tbl>
    <w:p w14:paraId="1CDED710" w14:textId="77777777" w:rsidR="004B05CC" w:rsidRDefault="004B05CC">
      <w:pPr>
        <w:autoSpaceDE w:val="0"/>
        <w:autoSpaceDN w:val="0"/>
        <w:spacing w:after="0" w:line="14" w:lineRule="exact"/>
      </w:pPr>
    </w:p>
    <w:p w14:paraId="2BED546F" w14:textId="77777777" w:rsidR="004B05CC" w:rsidRDefault="004B05CC">
      <w:pPr>
        <w:sectPr w:rsidR="004B05CC">
          <w:pgSz w:w="11900" w:h="16840"/>
          <w:pgMar w:top="284" w:right="556" w:bottom="484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4ACCF513" w14:textId="77777777" w:rsidR="004B05CC" w:rsidRDefault="004B05C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4"/>
        <w:gridCol w:w="3424"/>
        <w:gridCol w:w="690"/>
        <w:gridCol w:w="1530"/>
        <w:gridCol w:w="1576"/>
        <w:gridCol w:w="1168"/>
        <w:gridCol w:w="1722"/>
      </w:tblGrid>
      <w:tr w:rsidR="004B05CC" w14:paraId="000074C4" w14:textId="77777777">
        <w:trPr>
          <w:trHeight w:hRule="exact" w:val="1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2B012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164.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97809" w14:textId="77777777" w:rsidR="004B05CC" w:rsidRDefault="00BC5CDF">
            <w:pPr>
              <w:autoSpaceDE w:val="0"/>
              <w:autoSpaceDN w:val="0"/>
              <w:spacing w:before="92" w:after="0"/>
              <w:ind w:left="544" w:right="144" w:hanging="544"/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164. Овладение нормами речевого этикета в ситуациях учебного и бытового общения.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Ситуация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знакомства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Вежливые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слова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EAE6A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5D460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145BD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D157C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30.05.2023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E2E3C" w14:textId="77777777" w:rsidR="004B05CC" w:rsidRDefault="00BC5CDF">
            <w:pPr>
              <w:autoSpaceDE w:val="0"/>
              <w:autoSpaceDN w:val="0"/>
              <w:spacing w:before="92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;</w:t>
            </w:r>
          </w:p>
        </w:tc>
      </w:tr>
      <w:tr w:rsidR="004B05CC" w:rsidRPr="007E1389" w14:paraId="519671D7" w14:textId="77777777">
        <w:trPr>
          <w:trHeight w:hRule="exact" w:val="1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C22D3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165.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0C529" w14:textId="77777777" w:rsidR="004B05CC" w:rsidRPr="00BC5CDF" w:rsidRDefault="00BC5CDF">
            <w:pPr>
              <w:autoSpaceDE w:val="0"/>
              <w:autoSpaceDN w:val="0"/>
              <w:spacing w:before="92" w:after="0"/>
              <w:ind w:left="544" w:right="144" w:hanging="544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165. Овладение нормами речевого этикета в ситуациях учебного и бытового </w:t>
            </w:r>
            <w:proofErr w:type="spell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общения.Комплексное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повторение </w:t>
            </w:r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изученного.(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резерв)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86240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E1F79" w14:textId="77777777" w:rsidR="004B05CC" w:rsidRDefault="004B05CC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A1FDA" w14:textId="77777777" w:rsidR="004B05CC" w:rsidRDefault="004B05CC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4BF31" w14:textId="77777777" w:rsidR="004B05CC" w:rsidRDefault="00BC5CDF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31.05.2023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7A233" w14:textId="77777777" w:rsidR="004B05CC" w:rsidRPr="00BC5CDF" w:rsidRDefault="00BC5CDF">
            <w:pPr>
              <w:autoSpaceDE w:val="0"/>
              <w:autoSpaceDN w:val="0"/>
              <w:spacing w:before="92" w:after="0"/>
              <w:ind w:left="6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BC5CDF">
              <w:rPr>
                <w:lang w:val="ru-RU"/>
              </w:rPr>
              <w:br/>
            </w:r>
            <w:proofErr w:type="spellStart"/>
            <w:proofErr w:type="gramStart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использованием«</w:t>
            </w:r>
            <w:proofErr w:type="gram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Оценочного</w:t>
            </w:r>
            <w:proofErr w:type="spellEnd"/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BC5CDF">
              <w:rPr>
                <w:lang w:val="ru-RU"/>
              </w:rPr>
              <w:br/>
            </w: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4B05CC" w14:paraId="6425A838" w14:textId="77777777">
        <w:trPr>
          <w:trHeight w:hRule="exact" w:val="978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A33DA" w14:textId="77777777" w:rsidR="004B05CC" w:rsidRPr="00BC5CDF" w:rsidRDefault="00BC5CDF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BC5CD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3F782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AEA61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E4EE7" w14:textId="77777777" w:rsidR="004B05CC" w:rsidRDefault="00BC5CDF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</w:t>
            </w:r>
          </w:p>
        </w:tc>
      </w:tr>
    </w:tbl>
    <w:p w14:paraId="13B354F2" w14:textId="77777777" w:rsidR="004B05CC" w:rsidRDefault="004B05CC">
      <w:pPr>
        <w:autoSpaceDE w:val="0"/>
        <w:autoSpaceDN w:val="0"/>
        <w:spacing w:after="0" w:line="14" w:lineRule="exact"/>
      </w:pPr>
    </w:p>
    <w:p w14:paraId="61CE9144" w14:textId="77777777" w:rsidR="004B05CC" w:rsidRDefault="004B05CC">
      <w:pPr>
        <w:sectPr w:rsidR="004B05CC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4CA7D73D" w14:textId="77777777" w:rsidR="004B05CC" w:rsidRDefault="004B05CC">
      <w:pPr>
        <w:autoSpaceDE w:val="0"/>
        <w:autoSpaceDN w:val="0"/>
        <w:spacing w:after="78" w:line="220" w:lineRule="exact"/>
      </w:pPr>
    </w:p>
    <w:p w14:paraId="5DF90A76" w14:textId="77777777" w:rsidR="004B05CC" w:rsidRDefault="00BC5CD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6133FC3" w14:textId="77777777" w:rsidR="004B05CC" w:rsidRDefault="00BC5CD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1B81EF16" w14:textId="77777777" w:rsidR="004B05CC" w:rsidRPr="00BC5CDF" w:rsidRDefault="00BC5CDF">
      <w:pPr>
        <w:autoSpaceDE w:val="0"/>
        <w:autoSpaceDN w:val="0"/>
        <w:spacing w:before="166" w:after="0" w:line="271" w:lineRule="auto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Андрианова Т.М., Илюхина В.А., Русский язык. Учебник. 1 класс. ООО «ДРОФА»; АО «Издательство Просвещение»;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62BDF143" w14:textId="77777777" w:rsidR="004B05CC" w:rsidRPr="00BC5CDF" w:rsidRDefault="00BC5CDF">
      <w:pPr>
        <w:autoSpaceDE w:val="0"/>
        <w:autoSpaceDN w:val="0"/>
        <w:spacing w:before="262" w:after="0" w:line="230" w:lineRule="auto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BDD821D" w14:textId="77777777" w:rsidR="004B05CC" w:rsidRPr="00BC5CDF" w:rsidRDefault="00BC5CDF">
      <w:pPr>
        <w:autoSpaceDE w:val="0"/>
        <w:autoSpaceDN w:val="0"/>
        <w:spacing w:before="166" w:after="0" w:line="230" w:lineRule="auto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Программа, методические рекомендации, тематическое планирование. </w:t>
      </w:r>
    </w:p>
    <w:p w14:paraId="6BD56627" w14:textId="77777777" w:rsidR="004B05CC" w:rsidRPr="00BC5CDF" w:rsidRDefault="00BC5CDF">
      <w:pPr>
        <w:autoSpaceDE w:val="0"/>
        <w:autoSpaceDN w:val="0"/>
        <w:spacing w:before="70" w:after="0" w:line="274" w:lineRule="auto"/>
        <w:ind w:right="288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Андрианова Т.М., Илюхина В.А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Обучение в 1 классе по учебнику «Русский язык». Методическое пособие Андрианова Т.М., Илюхина В.А.</w:t>
      </w:r>
    </w:p>
    <w:p w14:paraId="74BCDB47" w14:textId="77777777" w:rsidR="004B05CC" w:rsidRPr="00BC5CDF" w:rsidRDefault="00BC5CD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язык. Литературное чтение: проверочные и диагностические работы. 1 </w:t>
      </w:r>
      <w:proofErr w:type="gram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класс :</w:t>
      </w:r>
      <w:proofErr w:type="gram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учебникам Т.М. Андриановой, В.А. Илюхиной «Русский язык», Э.Э. Кац «Литературное чтение»/ Т.М. Андрианова, Э. Э. Кац, О. Б. Калинина.- 2-е изд.- М. : Дрофа, Астрель, 2017.</w:t>
      </w:r>
    </w:p>
    <w:p w14:paraId="0C352F67" w14:textId="77777777" w:rsidR="004B05CC" w:rsidRPr="00BC5CDF" w:rsidRDefault="00BC5CDF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грамоте в 1 классе по «Прописям» В.А. Илюхиной: Программы, методические рекомендации, поурочные разработки / В. А. </w:t>
      </w:r>
      <w:proofErr w:type="gram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Илюхина.-</w:t>
      </w:r>
      <w:proofErr w:type="gram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Москва : АСТ : Астрель, 2015.</w:t>
      </w:r>
    </w:p>
    <w:p w14:paraId="6F683897" w14:textId="77777777" w:rsidR="004B05CC" w:rsidRPr="00BC5CDF" w:rsidRDefault="00BC5CDF">
      <w:pPr>
        <w:autoSpaceDE w:val="0"/>
        <w:autoSpaceDN w:val="0"/>
        <w:spacing w:before="262" w:after="0" w:line="230" w:lineRule="auto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C4FDF36" w14:textId="77777777" w:rsidR="004B05CC" w:rsidRPr="00BC5CDF" w:rsidRDefault="00BC5CDF">
      <w:pPr>
        <w:autoSpaceDE w:val="0"/>
        <w:autoSpaceDN w:val="0"/>
        <w:spacing w:before="166" w:after="0" w:line="288" w:lineRule="auto"/>
        <w:ind w:right="1152"/>
        <w:rPr>
          <w:lang w:val="ru-RU"/>
        </w:rPr>
      </w:pP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Образовательные Интернет-порталы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1. Сайт Министерства образования и науки РФ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mon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2. Сайт </w:t>
      </w:r>
      <w:proofErr w:type="spellStart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Рособразования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3. Федеральный портал «Российское образование»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4.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5. Каталог учебных изданий, электронного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ndce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оборудования и электронных образовательных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ресурсов для общего образования 1-4 класс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6. Школьный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portalschool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7. Федеральный портал «Информационно-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ict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C5CDF">
        <w:rPr>
          <w:lang w:val="ru-RU"/>
        </w:rPr>
        <w:br/>
      </w:r>
      <w:r w:rsidRPr="00BC5CDF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коммуникационные технологии в образовании»</w:t>
      </w:r>
    </w:p>
    <w:p w14:paraId="6F32D2E3" w14:textId="77777777" w:rsidR="004B05CC" w:rsidRPr="00BC5CDF" w:rsidRDefault="004B05CC">
      <w:pPr>
        <w:rPr>
          <w:lang w:val="ru-RU"/>
        </w:rPr>
        <w:sectPr w:rsidR="004B05CC" w:rsidRPr="00BC5CD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BD1381E" w14:textId="77777777" w:rsidR="004B05CC" w:rsidRPr="00BC5CDF" w:rsidRDefault="004B05CC">
      <w:pPr>
        <w:autoSpaceDE w:val="0"/>
        <w:autoSpaceDN w:val="0"/>
        <w:spacing w:after="78" w:line="220" w:lineRule="exact"/>
        <w:rPr>
          <w:lang w:val="ru-RU"/>
        </w:rPr>
      </w:pPr>
    </w:p>
    <w:p w14:paraId="74628EDE" w14:textId="77777777" w:rsidR="004B05CC" w:rsidRPr="00BC5CDF" w:rsidRDefault="00BC5CDF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C5CDF">
        <w:rPr>
          <w:lang w:val="ru-RU"/>
        </w:rPr>
        <w:br/>
      </w:r>
      <w:proofErr w:type="spellStart"/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BC5CD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14:paraId="040FCECB" w14:textId="77777777" w:rsidR="004B05CC" w:rsidRPr="00BC5CDF" w:rsidRDefault="004B05CC">
      <w:pPr>
        <w:rPr>
          <w:lang w:val="ru-RU"/>
        </w:rPr>
        <w:sectPr w:rsidR="004B05CC" w:rsidRPr="00BC5CD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D7CE3D6" w14:textId="77777777" w:rsidR="00297E24" w:rsidRPr="00BC5CDF" w:rsidRDefault="00297E24">
      <w:pPr>
        <w:rPr>
          <w:lang w:val="ru-RU"/>
        </w:rPr>
      </w:pPr>
    </w:p>
    <w:sectPr w:rsidR="00297E24" w:rsidRPr="00BC5CD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61D2"/>
    <w:rsid w:val="00034616"/>
    <w:rsid w:val="0006063C"/>
    <w:rsid w:val="0015074B"/>
    <w:rsid w:val="0029639D"/>
    <w:rsid w:val="00297E24"/>
    <w:rsid w:val="00326F90"/>
    <w:rsid w:val="004B05CC"/>
    <w:rsid w:val="005166D7"/>
    <w:rsid w:val="007E1389"/>
    <w:rsid w:val="00A70E71"/>
    <w:rsid w:val="00AA1D8D"/>
    <w:rsid w:val="00AD4179"/>
    <w:rsid w:val="00B47730"/>
    <w:rsid w:val="00BC5CDF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33525"/>
  <w14:defaultImageDpi w14:val="300"/>
  <w15:docId w15:val="{7199600A-8F8A-4460-987B-582E6D7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OWMBYVlhEA9w0bfboiS6vMehiCJKi8eI5OYXhvi5X9E=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YMDBQ1VbqOaSUe5E0Qzst2NZy9T+Ya8lNHFkcTArNhE=</DigestValue>
    </Reference>
  </SignedInfo>
  <SignatureValue>xXi1h+96aUz8cGMBgt0uH+x+ijOaIFdgfWyK7FS1421EwWjFpk9UoaM7dgTf9AVB
oE4Ym+SF+2PsFUcwJOgbYw==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plP/LnXowObIcI5z6ha1ouLP5IY=</DigestValue>
      </Reference>
      <Reference URI="/word/fontTable.xml?ContentType=application/vnd.openxmlformats-officedocument.wordprocessingml.fontTable+xml">
        <DigestMethod Algorithm="http://www.w3.org/2000/09/xmldsig#sha1"/>
        <DigestValue>2V2hBlddxr0oMT51hb4LqK4wsJU=</DigestValue>
      </Reference>
      <Reference URI="/word/media/image1.png?ContentType=image/png">
        <DigestMethod Algorithm="http://www.w3.org/2000/09/xmldsig#sha1"/>
        <DigestValue>r8n29i6VFJf6rm1cGDZLCwWrXIM=</DigestValue>
      </Reference>
      <Reference URI="/word/numbering.xml?ContentType=application/vnd.openxmlformats-officedocument.wordprocessingml.numbering+xml">
        <DigestMethod Algorithm="http://www.w3.org/2000/09/xmldsig#sha1"/>
        <DigestValue>VhBtCGJRwu7cERiV+7ML66rRUps=</DigestValue>
      </Reference>
      <Reference URI="/word/settings.xml?ContentType=application/vnd.openxmlformats-officedocument.wordprocessingml.settings+xml">
        <DigestMethod Algorithm="http://www.w3.org/2000/09/xmldsig#sha1"/>
        <DigestValue>XXim+BHfz2OdqCetfSM5yxpPeQI=</DigestValue>
      </Reference>
      <Reference URI="/word/styles.xml?ContentType=application/vnd.openxmlformats-officedocument.wordprocessingml.styles+xml">
        <DigestMethod Algorithm="http://www.w3.org/2000/09/xmldsig#sha1"/>
        <DigestValue>4zKZTc3Q8n573LM++iDqgx0VJuU=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ws/s+7Fe2KwbyNTx9j2Km5/fVGA=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2023-02-13T12:18:44Z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6AC63-468B-49CA-A09D-44788D4A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11917</Words>
  <Characters>67928</Characters>
  <Application>Microsoft Office Word</Application>
  <DocSecurity>0</DocSecurity>
  <Lines>566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79686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secret</cp:lastModifiedBy>
  <cp:revision>2</cp:revision>
  <dcterms:created xsi:type="dcterms:W3CDTF">2023-02-08T08:40:00Z</dcterms:created>
  <dcterms:modified xsi:type="dcterms:W3CDTF">2023-02-08T08:40:00Z</dcterms:modified>
  <cp:category/>
</cp:coreProperties>
</file>